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Nuna, wysłał potajemnie z Szittim dwu zwiadowców, dając im polecenie: Idźcie i obejrzyjcie okolicę Jerycha. Poszli więc i przybyli do domu nierządnicy imieniem Rachab i udali się tam na spoczynek.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o tym królowi Jerycha w tych słowach: Oto mężowie spośród Izraelitów przybyli tu tej nocy, by wybadać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król Jerycha do Rachab rozkaz: Wydaj tych ludzi, którzy przyszli do ciebie i weszli do domu twego, bo przybyli oni w celu obejrzenia całego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kobieta wzięła tych dwu mężczyzn i ukryła ich. Rzeczywiście, odrzekła, przybyli do mnie ci ludzie, ale nie wiedziałam, skąd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miano zamknąć bramy miasta o zmierzchu, oni wyszli i nie wiem, dokąd się udali. Pośpieszcie za nimi jak najrychlej, a dościgniecie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zaś zaprowadziła ich na dach i ukryła pod łodygami lnu, które tu rozłożyła.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królewscy natomiast ścigali ich w kierunku Jordanu aż ku brodom, a bramę miasta zamknięto po wyjściu ścigających.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Zwiadowcy tymczasem jeszcze nie zasnęli, gdy Rachab weszła do nich na dach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do nich powiedziała: Wiem, że Pan dał wam ten kraj, gdyż strach przed wami padł na nas i wszyscy mieszkańcy kraju struchleli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bowiem, jak Pan wysuszył wody Morza Czerwonego przed wami, gdy wychodziliście z Egiptu, i co uczyniliście dwom królom amoryckim po drugiej stronie Jordanu, Sichonowi i Ogowi, których obłożyliście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wieść o tym zatrwożyły się serca nasze i zabrakło nam odwagi wobec was, ponieważ Pan, Bóg wasz, jest Bogiem wysoko na niebie i nisko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przysięgnijcie mi na Pana, że jak ja okazałam wam życzliwość, tak i wy okażecie życzliwość domowi mego ojca; dacie mi znak jako rękojmię,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zostawicie przy życiu mego ojca i moją matkę, moich braci i moje siostry, że zachowacie wszystko, co do nich należy, i uchronicie nas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jej ci mężowie: Życiem naszym ręczymy za was, jeśli tylko nie wydacie tej naszej sprawy. A gdy Pan odda nam tę ziemię, okażemy ci życzliwość i 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spuściła ich na powrozie z okna, gdyż dom jej przylegał do muru miejskiego i jakby w murze mieszkała.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Udajcie się w góry - rzekła do nich - aby was nie spotkali ścigający, i ukryjcie się tam przez trzy dni, aż do ich powrotu, po czym pójdziecie w swoją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Zwiadowcy powiedzieli: Tak wywiążemy się z tej przysięgi, którą kazałaś nam złożyć: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wejdziemy do kraju, uwiążesz powróz z nici purpurowych u okna, przez które nas spuściłaś, i zgromadzisz u siebie w tym domu: ojca twego, matkę twoją, braci twoich i całą rodzinę.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ktokolwiek wyjdzie poza drzwi twego domu, krew jego spadnie na jego głowę, a my będziemy niewinni. Kto jednak w domu z tobą pozostanie, krew jego spadnie na naszą głowę, jeżeli czyjaś ręka go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jednak sprawę naszą wydała, będziemy wolni od przysięgi, którą od nas przyjęłaś.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odpowiedziała: Niech tak będzie, jak mówicie, i zakończyła rozmowę, a oni się oddalili. Wtedy ona uwiązała purpurowy powróz u okna.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poszli, przybyli w góry i pozostali tam przez trzy dni, aż powrócili ludzie wysłani na ich poszukiwanie. Ci zaś przeszukali całą drogę, ale nikogo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powrócili również dwaj mężowie. Zeszli z góry, przeprawili się przez rzekę, a gdy przybyli do Jozuego, syna Nuna, opowiedzieli mu wszystko, co ich spotkało.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Jozuego: Pan oddał cały ten kraj w nasze ręce i już wszyscy mieszkańcy struchleli przed nami.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2024-04-29T01:20:33Z</dcterms:modified>
</cp:coreProperties>
</file>