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przełożeni rodów lewickich do arcykapłana Eleazara, do Jozuego, syna Nuna, i do naczelników rodów pokoleń Izraelitów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nich w Szilo w kraju Kanaan: Pan polecił przez Mojżesza, aby nam dano miasta na zamieszkanie wraz z ich pastwiskami dla naszego bydła.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oddali więc lewitom ze swego dziedzictwa, zgodnie z rozkazem Pana, następujące miasta wraz z ich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Los padł na rody Kehatytów. Potomkom kapłana Aarona spośród lewitów przypadło losem trzynaście miast od pokolenia Judy, od pokolenia Symeona i od pokolenia Beniamina.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Pozostałym potomkom Kehata przypadło losem dziewięć miast od pokolenia Efraima, od pokolenia Dana i od połowy pokolenia Manassesa.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Potomkom Gerszona przypadło losem trzynaście miast od rodów pokolenia Issachara, od pokolenia Asera, od pokolenia Neftalego i od połowy pokolenia Manassesa w Baszanie.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Potomkom Merariego według ich rodów przypadło losem dwanaście miast od pokolenia Rubena, od pokolenia Gada i od pokolenia Zabulona.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oddali więc lewitom przez losowanie te miasta wraz z ich pastwiskami, jak im rozkazał Pan za pośrednictwem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Odstąpili im więc z pokolenia potomków Judy i potomków Symeona następujące miasta imiennie wyszczególnione.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Potomkom Aarona z rodu Kehatytów, potomków Lewiego, ponieważ na nich padł pierwszy los,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dali: Kiriat-Arba, główne miasto Anakitów, czyli Hebron na górze Judy, z pastwiskami dokoła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Pola jednak tego miasta i jego wioski dano na własność Kalebowi, synowi Jefunnego.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Potomkom kapłana Aarona dano miasto ucieczki dla zabójców: Hebron wraz z jego pastwiskami, Libnę wraz z jej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Jattir z jego pastwiskami, Esztemoa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Cholon z jego pastwiskami, Debir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Aszan z jego pastwiskami, Jutta z jego pastwiskami, Bet-Szemesz z jego pastwiskami: dziewięć miast od tych dwu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pokolenia Beniamina Gibeon z jego pastwiskami, Geba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Anatot z jego pastwiskami, Almon z jego pastwiskami: cztery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miast dla kapłanów pochodzących od Aarona: trzynaście wraz z ich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Rodom potomków Kehata, lewitom, czyli pozostałym potomkom Kehata, przyznano losem miasta z pokolenia Efraima.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Dano im miasto ucieczki dla zabójców: Sychem z jego pastwiskami na górze Efraima oraz Gezer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Kibsaim z jego pastwiskami, Bet-Choron z jego pastwiskami: cztery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Dana - Elteke z jego pastwiskami, Gibbeton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Ajjalon z jego pastwiskami, Gat-Rimmon z jego pastwiskami: cztery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połowy pokolenia Manassesa: Tanak z jego pastwiskami, Jibleam z jego pastwiskami: dwa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miast dziesięć z ich pastwiskami dla rodów pozostałych potomków Kehata.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Potomkom Gerszona i ich rodom, lewitom, dano od połowy pokolenia Manassesa miasto ucieczki dla zabójców: Golan w Baszanie z jego pastwiskami i Asztarot z jego pastwiskami: dwa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pokolenia Issachara Kiszjon z jego pastwiskami, Dobrat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Jarmut z jego pastwiskami, En-Gannim z jego pastwiskami, cztery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pokolenia Asera - Miszeal, Abdon,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Chelkat z jego pastwiskami, Rechob z jego pastwiskami: cztery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pokolenia Neftalego miasto ucieczki dla zabójców: Kedesz w Galilei z jego pastwiskami, Chammot-Dor z jego pastwiskami, Rakkat z jego pastwiskami: trzy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miast Gerszonitów według ich rodów: trzynaście miast z ich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Rodom potomków Merariego, reszcie lewitów, przyznano od pokolenia Zabulona: Jokneam z jego pastwiskami, Karta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Rimmon z jego pastwiskami, Nahalal z jego pastwiskami: cztery miasta;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Jordanem od pokolenia Rubena - miasto ucieczki dla zabójców, Beser na pustyni Jahsa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Kedemot z jego pastwiskami, Mefaat z jego pastwiskami: cztery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pokolenia Gada miasto ucieczki Ramot w Gileadzies z jego pastwiskami, Machanaim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Cheszbon z jego pastwiskami, Jazer z jego pastwiskami: cztery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miast przyznanych losem potomkom Merariego według ich rodów, pozostałych z rodów lewickich: dwanaście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Całkowita liczba miast lewickich pośród dziedzictwa Izraelitów wynosiła czterdzieści osiem z ich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z tych miast obejmowało samo miasto i jego pastwiska dokoła. To samo odnosi się do wszystkich wymienionych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Pan dał Izraelitom cały kraj, który poprzysiągł dać ich przodkom. Objęli go oni w posiadanie i w nim zamieszkali.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użyczył im pokoju dokoła, całkiem tak, jak poprzysiągł ich przodkom, a żaden z ich wrogów nie mógł się wobec nich ostać. Wszystkich ich wrogów wydał Pan im w 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wszystkich dobrych obietnic, które Pan uczynił domowi Izraela, żadna nie zawiodła, lecz każda się spełniła.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2024-05-01T23:24:58Z</dcterms:modified>
</cp:coreProperties>
</file>