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wszyscy królowie amoryccy, mieszkający za Jordanem w zachodniej krainie, i wszyscy królowie kananejscy, zamieszkali wzdłuż morza, usłyszeli, że Pan osuszył wody Jordanu przed Izraelitami, aż się przeprawili, zatrwożyły się ich serca i nie mieli już odwagi wobec Izraelitów.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czasie rzekł Pan do Jozuego: Przygotuj sobie noże z krzemienia i ponownie dokonasz obrzezania Izraelitów.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przygotował sobie noże z krzemienia i obrzezał Izraelitów na pagórku Aralot.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 była przyczyna, dla której Jozue dokonał obrzezania. Wszyscy mężczyźni zdolni do noszenia broni, którzy wyszli z Egiptu, umarli na pustyni, w drodze po wyjściu z 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bowiem wszyscy z ludu, którzy wyszli, byli obrzezani; natomiast ci z ludu, którzy się urodzili na pustyni w drodze po wyjściu z Egiptu, nie byli obrzezani.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Czterdzieści bowiem lat Izraelici błąkali się po pustyni, póki nie wymarł cały naród, który wyszedł z Egiptu, mianowicie mężczyźni zdolni do noszenia broni. Nie słuchali oni głosu Pana, który poprzysiągł, że nie pozwoli im ujrzeć tej ziemi, którą poprzysiągł ich przodkom; że da nam ziemię opływającą w mleko i miód.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ich miejsce wzbudził ich synów i tych Jozue obrzezał. Nie byli oni obrzezani, w drodze bowiem ich nie obrzezano.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dokonano obrzezania całego narodu, pozostali oni, odpoczywając w obozie aż do wyzdrowienia.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Jozuego: Dziś zrzuciłem z was hańbę egipską. Miejsce to otrzymało nazwę Gilgal, po dzień dzisiejszy.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Rozłożyli się obozem Izraelici w Gilgal i tam obchodzili Paschę czternastego dnia miesiąca wieczorem, na stepach Jerycha.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Następnego dnia Paschy jedli z plonu tej krainy, chleby przaśne i ziarna prażone tego samego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Manna ustała następnego dnia, gdy zaczęli jeść plon tej ziemi. Nie mieli już więcej Izraelici manny, lecz żywili się tego roku plonami ziemi Kanaan.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Jozue przebywał blisko Jerycha, podniósł oczy i ujrzał przed sobą męża z mieczem dobytym w ręku. Jozue podszedł do niego i rzekł: Czy jesteś po naszej stronie, czy też po stronie naszych wrogów?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Nie, gdyż jestem wodzem zastępów Pańskich i właśnie przybyłem. Wtedy Jozue upadł twarzą na ziemię, oddał mu pokłon i rzekł do niego: Co rozkazuje mój pan swemu słudze?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rzekł wódz zastępów Pańskich do Jozuego: Zdejmij obuwie z nóg twoich, albowiem miejsce, na którym stoisz, jest święte. I Jozue tak uczynił.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2024-04-30T10:16:43Z</dcterms:modified>
</cp:coreProperties>
</file>