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Kościoła Tesaloniczan w Bogu, Ojcu naszym, i 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zawsze winniśmy Bogu za was dziękować, co jest rzeczą słuszną, bo wiara wasza bardzo wzrasta, a miłość wzajemna u każdego z was się pomnaża,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tak, że my sami chlubimy się wami w Kościołach Bożych z powodu waszej cierpliwości i wiary we wszystkich waszych prześladowaniach i uciskach, które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one zapowiedzią sprawiedliwego sądu Boga; celem jego jest uznanie was za godnych królestwa Bożego, dla którego też cierpicie.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jest rzeczą słuszną u Boga odpłacić uciskiem tym, którzy was uciskają,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uciśnionym, dać odpoczynek z nami, gdy z nieba objawi się Pan Jezus z aniołami swojej potęgi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płomieniach ognia, wymierzając karę tym, którzy Boga nie uznają i nie są posłuszni Ewangelii Pana naszego,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Poniosą oni karę wiecznej zagłady [z dala] od oblicza Pańskiego i od potężnego majestatu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kiedy przyjdzie, aby być uwielbionym w świętych swoich i okazać się godnym podziwu tych wszystkich, którzy uwierzyli, bo wy daliście wiarę naszemu świadectwu.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modlimy się stale za was, aby Bóg nasz uczynił was godnymi swego wezwania i aby z mocą wypełnił w was wszelkie pragnienie dobra oraz działanie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was zostało uwielbione imię Pana naszego, Jezusa Chrystusa - a wy w Nim - za łaską Boga naszego i 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sprawie przyjścia Pana naszego, Jezusa Chrystusa, i naszego zgromadzenia się wokół Niego prosimy was, bracia,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nie dali zbyt łatwo zachwiać w waszym rozumieniu ani zastraszyć bądź przez ducha, bądź przez mowę, bądź przez list, rzekomo od nas pochodzący, jakoby już nastawał 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w żaden sposób nikt nie zwodzi, bo [dzień ten nie nadejdzie], dopóki nie przyjdzie najpierw odstępstwo i nie objawi się człowiek grzechu, syn zatracenia,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sprzeciwia i wynosi ponad wszystko, co nazywane jest Bogiem lub co odbiera cześć, tak że zasiądzie w świątyni Boga, dowodząc, że sam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pamiętacie, jak mówiłem wam o tym, gdy wśród was przebywałem?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co go teraz powstrzymuje, aby objawił się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już działa tajemnica bezbożności. Niech tylko ten, co teraz powstrzymuje, ustąpi miejsca,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wówczas ukaże się Niegodziwiec, którego Pan Jezus zgładzi tchnieniem swoich ust i wniwecz obróci [samym] objawieniem swego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Pojawieniu się jego towarzyszyć będzie działanie szatana, z całą mocą, wśród znaków i fałszywych cudów,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wszelkim zwodzeniem ku nieprawości tych, którzy idą na zagładę, ponieważ nie przyjęli miłości prawdy, aby dostąpić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dopuszcza działanie na nich oszustwa, tak iż uwierzą kłamstwu,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byli osądzeni wszyscy, którzy nie uwierzyli prawdzie, ale upodobali sobie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zawsze winniśmy dziękować Bogu za was, bracia umiłowani przez Pana, że wybrał was Bóg jako pierwociny do zbawienia przez uświęcenie w Duchu i przez wiarę w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wezwał was przez nasze głoszenie Ewangelii, abyście dostąpili chwały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bracia, trwajcie niewzruszenie i trzymajcie się tradycji, o których zostaliście pouczeni bądź żywym słowem, bądź za pośrednictwem naszego listu.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Pan nasz, Jezus Chrystus, i Bóg, Ojciec nasz, który nas umiłował i przez łaskę udzielił nam wiecznego pocieszenia i dobrej 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pocieszy serca wasze i niech utwierdzi w każdym działaniu i dobrej mowie.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bracia, módlcie się za nas, by słowo Pańskie szerzyło się i rozsławiało, podobnie jak to jest pośród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byli wybawieni od ludzi przewrotnych i złych, albowiem nie wszyscy mają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Pan, który umocni was i ustrzeże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was, ufamy w Panu, że to, co nakazujemy, czynicie i będziecie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Pan skieruje serca wasze ku miłości Bożej i cierpliwości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Nakazujemy wam, bracia, w imię Pana naszego, Jezusa Chrystusa, abyście stronili od każdego brata, który postępuje wbrew porządkowi, a nie zgodnie z tradycją, którą przejęliście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jak należy nas naśladować, bo nie wzbudzaliśmy wśród was niepokoju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u nikogo nie jedliśmy za darmo chleba, ale pracowaliśmy w trudzie i zmęczeniu, we dnie i w nocy, aby dla nikogo z was nie być ciężarem.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żebyśmy nie mieli do tego prawa, lecz po to, aby dać wam samych siebie za przykład do naśladowania.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byliśmy u was, nakazywaliśmy wam tak: Kto nie chce pracować, niech też nie 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Słyszymy bowiem, że niektórzy wśród was postępują wbrew porządkowi: wcale nie pracują, lecz zajmują się rzeczami niepotrzebnymi.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przeto nakazujemy i napominamy ich w Panu Jezusie Chrystusie, aby pracując ze spokojem, własny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bracia, nie zniechęcajcie się w czynieniu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nie posłucha słów naszego listu, tego sobie zaznaczcie i nie przestawajcie z nim, aby się zawstydził.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uważajcie go za nieprzyjaciela, lecz jak brata napominajcie.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pokoju niech was darzy pokojem zawsze i we wszelki sposób. Pan niech będzie z wami wszystkimi!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- Pawła. Ten znak jest w każdym liście: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[niech będzie] z wami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2024-03-29T11:38:52Z</dcterms:modified>
</cp:coreProperties>
</file>