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módlcie się za nas, by słowo Pańskie szerzyło się i rozsławiało, podobnie jak to jest pośród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wybawieni od ludzi przewrotnych i złych, albowiem nie wszyscy mają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Pan, który umocni was i ustrzeże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was, ufamy w Panu, że to, co nakazujemy, czynicie i 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 skieruje serca wasze ku miłości Bożej i cierpliwości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Nakazujemy wam, bracia, w imię Pana naszego, Jezusa Chrystusa, abyście stronili od każdego brata, który postępuje wbrew porządkowi, a nie zgodnie z tradycją, którą przejęliście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jak należy nas naśladować, bo nie wzbudzaliśmy wśród was niepokoju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u nikogo nie jedliśmy za darmo chleba, ale pracowaliśmy w trudzie i zmęczeniu, we dnie i w nocy, aby dla nikogo z was nie być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żebyśmy nie mieli do tego prawa, lecz po to, aby dać wam samych siebie za przykład do naśladowania.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byliśmy u was, nakazywaliśmy wam tak: Kto nie chce pracować, niech też nie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Słyszymy bowiem, że niektórzy wśród was postępują wbrew porządkowi: wcale nie pracują, lecz zajmują się rzeczami niepotrzebnymi.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przeto nakazujemy i napominamy ich w Panu Jezusie Chrystusie, aby pracując ze spokojem, 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nie zniechęcajcie się w czynieniu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nie posłucha słów naszego listu, tego sobie zaznaczcie i nie przestawajcie z nim,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uważajcie go za nieprzyjaciela, lecz jak brata napominajcie.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was darzy pokojem zawsze i we wszelki sposób. Pan niech będzie z wami wszystkimi!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- Pawła. Ten znak jest w każdym liście: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2024-05-11T10:21:20Z</dcterms:modified>
</cp:coreProperties>
</file>