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Tymoteusza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apostoł Chrystusa Jezusa według nakazu Boga naszego, Zbawiciela, i Chrystusa Jezusa, naszej nadziei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Tymoteusza, swego prawowitego dziecka w wierze. Łaska, miłosierdzie, pokój od Boga Ojca i Chrystusa Jezusa, naszego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poleciłem ci, byś pozostał w Efezie, kiedy wybierałem się do Macedonii, [tak polecam teraz], abyś nakazał niektórym zaprzestać głoszenia nauki odmiennej,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także zajmowania się baśniami i genealogiami bez końca. Służą one raczej dalszym dociekaniom niż planowi Bożemu zgodnemu z wiarą.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Celem zaś nakazu jest miłość, płynąca z czystego serca, dobrego sumienia i wiary nieobłudnej.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Odstąpiwszy od nich, niektórzy zwrócili się ku czczej gadaninie.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Chcieli uchodzić za uczonych w Prawie, nie rozumiejąc ani tego, co mówią, ani na czym się opierają.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 zaś, że Prawo jest dobre, jeśli je ktoś prawidłowo stosuje,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rozumiejąc, że Prawo nie dla sprawiedliwego jest przeznaczone, ale dla postępujących bezprawnie i dla niesfornych, bezbożnych i grzeszników, dla niegodziwych i światowców, dla ojcobójców i matkobójców, dla zabójców,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rozpustników, dla mężczyzn współżyjących ze sobą, dla handlarzy niewolnikami, kłamców, krzywoprzysięzców i [dla popełniających] cokolwiek innego, co jest sprzeczne ze zdrową nauką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powierzonej mi Ewangelii chwały błogosławionego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składam Temu, który mnie umocnił, Chrystusowi Jezusowi, naszemu Panu, że uznał mnie za godnego wiary, skoro przeznaczył do posługi sobie mnie,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ongiś bluźniercę, prześladowcę i oszczercę. Dostąpiłem jednak miłosierdzia, ponieważ działałem z nieświadomością, w niewierze.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miarę obfita okazała się łaska naszego Pana, wraz z wiarą i miłością, która jest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Nauka to godna wiary i zasługująca na całkowite uznanie, że Chrystus Jezus przyszedł na świat zbawić grzeszników, spośród których ja jestem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dostąpiłem miłosierdzia po to, by we mnie pierwszym Jezus Chrystus pokazał całą wielkoduszność jako przykład dla tych, którzy w Niego wierzyć będą na życie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Królowi wieków, nieśmiertelnemu, niewidzialnemu, Bogu samemu - cześć i 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właśnie nakaz poruczam ci, Tymoteuszu, dziecko [moje], w myśl proroctw, które uprzednio wskazywały na ciebie: byś [wsparty] nimi toczył dobrą walkę,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wiarę i dobre sumienie. Niektórzy, odrzuciwszy je, stali się rozbitkami w sprawach wiary;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nich należy Hymenajos i Aleksander, których wydałem szatanowi, ażeby się oduczyli bluźnić.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Polecam więc przede wszystkim, by prośby, modlitwy, wspólne błagania, dziękczynienia odprawiane były za wszystkich ludzi: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królów i za wszystkich sprawujących władzę, abyśmy mogli prowadzić życie ciche i spokojne z całą pobożnością i godnością.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to bowiem dobre i miłe w oczach Zbawiciela naszego,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pragnie, by wszyscy ludzie zostali zbawieni i doszli do poznania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jeden jest Bóg, jeden też pośrednik między Bogiem a ludźmi, człowiek, Chrystus Jezus,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wydał siebie samego na okup za wszystkich, jako świadectwo, w oznaczonym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względu na nie ja zostałem ustanowiony głosicielem i apostołem - mówię prawdę, nie kłamię - nauczycielem pogan w wierze i 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Chcę więc, by mężczyźni modlili się na każdym miejscu, podnosząc ręce czyste, bez gniewu i sporów.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kobiety - skromnie przyodziane, niech się przyozdabiają ze wstydliwością i umiarem, nie przesadnie zaplatanymi włosami, nie złotem czy perłami, czy kosztownym strojem,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dobrymi uczynkami, co przystoi kobietom, które się przyznają do pobożności.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niechaj słucha nauk w cichości, z całym poddaniem.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Nauczać zaś kobiecie nie pozwalam ani też przewodzić nad mężem, lecz [chcę, by] trwała w cichości.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Adam został pierwszy ukształtowany, potem - 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Adam został zwiedziony, lecz zwiedziona kobieta popadła w przestępstwo.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Zbawiona zaś zostanie przez rodzenie dzieci; [będą zbawione wszystkie], jeśli wytrwają w wierze i miłości, i uświęceniu - z umiarem.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Nauka to godna wiary: jeśli ktoś dąży do biskupstwa, pragnie dobrego zadania.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Biskup więc powinien być bez zarzutu, mąż jednej żony, trzeźwy, rozsądny, przyzwoity, gościnny, sposobny do nauczania,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przebierający miary w piciu wina, nieskłonny do bicia, ale opanowany, niekłótliwy, niechciwy na grosz,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zarządzający własnym domem, z całą godnością trzymający [swoje] dzieci w uległości.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bowiem nie umie stanąć na czele własnego domu, jakżeż będzie się troszczył o Kościół Boży?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[może to być] świeżo ochrzczony, ażeby wbiwszy się w pychę, nie wpadł w diabelskie potępienie.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Powinien też mieć dobre świadectwo ze strony tych, którzy są z zewnątrz, ażeby się nie naraził na wzgardę i sidła diabelskie.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Diakonami tak samo winni być ludzie godni, nieobłudni w mowie, nie nadużywający wina, niechciwi brudnego zysku,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[lecz] utrzymujący tajemnicę wiary w czystym sumieniu.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oni niech będą najpierw poddawani próbie, i dopiero wtedy niech spełniają posługę, jeśli są bez zarzutu.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Kobiety również - godne, nieskłonne do oczerniania, trzeźwe, wierne we 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Diakoni niech będą mężami jednej żony, rządzący dobrze dziećmi i własnymi domami.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bowiem, skoro dobrze spełnili czynności diakońskie, zdobywają sobie zaszczytny stopień i wielką pewność w wierze, która jest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Piszę ci to wszystko, spodziewając się przybyć do ciebie możliwie szybko.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zaś się opóźniał, [piszę], byś wiedział, jak należy postępować w domu Bożym, który jest Kościołem Boga żywego, filarem i podporą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bez wątpienia wielka jest tajemnica pobożności. Ten, który objawił się w ciele, usprawiedliwiony został w Duchu, ukazał się aniołom, ogłoszony został poganom, znalazł wiarę w świecie, wzięty został w chwale.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zaś otwarcie mówi, że w czasach ostatecznych niektórzy odstąpią od wiary, skłaniając się ku duchom zwodniczym i ku naukom demonów.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[Stanie się to] przez takich, którzy obłudnie kłamią, mając własne sumienie napiętnowane.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Zabraniają oni wchodzić w związki małżeńskie, [nakazują] powstrzymywać się od pokarmów, które Bóg stworzył, aby je przyjmowali z dziękczynieniem wierzący i ci, którzy poznali prawdę.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wszystko, co Bóg stworzył, jest dobre, i niczego, co jest spożywane z dziękczynieniem, nie należy odrzucać.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Staje się bowiem uświęcone przez słowo Boże i przez modlitwę.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Przedkładając to braciom, będziesz dobrym sługą Chrystusa Jezusa, karmionym słowami wiary i dobrej nauki, za którą poszedłeś.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Odrzucaj natomiast światowe i babskie bajki. Sam zaś ćwicz się w pobożności.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ćwiczenie cielesne nie na wiele się przyda; pobożność zaś przydatna jest do wszystkiego, mając obietnicę życia obecnego i tego, które ma nadejść.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Nauka to godna wiary i zasługująca na całkowite uznanie.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Właśnie o to trudzimy się i walczymy, ponieważ złożyliśmy nadzieję w Bogu żywym, który jest Zbawcą wszystkich ludzi, zwłaszcza wierzących.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nakazuj i tego nauczaj!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nikt nie lekceważy twego młodego wieku, lecz wzorem bądź dla wiernych w mowie, w obejściu, w miłości, w wierze, w 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czasu, aż przyjdę, przykładaj się do czytania, zachęcania, nauczania.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zaniedbuj w sobie charyzmatu, który został ci dany za sprawą proroctwa i przez nałożenie rąk kolegium prezbiterów.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tych rzeczach się ćwicz, cały im się oddaj, aby twoje postępy widoczne były dla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 na siebie i na nauczanie; w tych [sprawach] bądź wytrwały! To bowiem czyniąc, i siebie samego zbawisz, i tych, którzy cię słuchają.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Starszego wiekiem nie strofuj, lecz nakłaniaj prośbą jak ojca, młodszych jak braci,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starsze kobiety - jak matki, młodsze - jak siostry, z całą czystością.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 we czci te wdowy, które są rzeczywiście wdowami.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jakaś wdowa ma dzieci albo wnuki, niechże się one uczą najpierw pieczołowitości względem własnej rodziny i odpłacania rodzicom wdzięcznością. Jest to bowiem rzeczą miłą w oczach Bożych.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zaś, która rzeczywiście jest wdową, jako osamotniona złożyła nadzieję w Bogu i trwa w zanoszeniu próśb i modlitw we dnie i w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ta, która żyje rozpustnie, [za życia] umarła.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nakazuj, ażeby były bez zarzutu.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ktoś nie dba o swoich, a zwłaszcza o domowników, ten wyparł się wiary i gorszy jest od niewierzącego.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spisu należy wciągać taką wdowę, która ma co najmniej lat sześćdziesiąt, była żoną jednego męża,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 za sobą świadectwo [o takich] dobrych czynach: że dzieci wychowała, że była gościnna, że obmywała nogi świętych, że będącym w ucisku przychodziła z pomocą, że pilnie brała udział we wszelkim dobrym dziele.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Młodszych zaś wdów nie dopuszczaj [do posługi Kościołowi]. Skoro bowiem znęci je rozkosz przeciwna Chrystusowi, chcą wychodzić za mąż.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Ciąży [wtedy] nad nimi wyrok potępienia, ponieważ złamały pierwsze zobowiązanie.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Zarazem uczą się też bezczynności, krążąc po domach. I nie tylko są bezczynne, lecz i rozgadane, wścibskie, rozprawiające o rzeczach niepotrzebnych.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Chcę zatem, żeby młodsze wychodziły za mąż, rodziły dzieci, były gospodyniami domu, żeby stronie przeciwnej nie dawały sposobności do rzucania potwarzy.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bowiem niektóre zeszły z drogi prawej, [idąc] za szatanem.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któraś z wierzących ma [u siebie] wdowy, niechże im przychodzi z pomocą, a niech nie obciąża Kościoła, by mógł przyjść z pomocą tym, które rzeczywiście są wdowami.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Prezbiterzy, którzy dobrze przewodniczą, niech będą uważani za godnych podwójnej czci, a najbardziej ci, którzy trudzą się głoszeniem słowa i nauczaniem.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bowiem Pismo: Nie zawiążesz pyska wołowi młócącemu, oraz: Godzien jest robotnik zapłaty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Przeciwko prezbiterowi nie przyjmuj oskarżenia, chyba że na podstawie [zeznań] dwu albo trzech świadków.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Trwających w grzechu upominaj w obecności wszystkich, żeby także i pozostali przejęci byli lękiem.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Zaklinam cię na Boga i Chrystusa Jezusa oraz wybranych aniołów, abyś tego przestrzegał bez uprzedzeń, nie powodując się w niczym stronniczością.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nikogo rąk pośpiesznie nie nakładaj ani nie bierz udziału w cudzych grzechach.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Siebie samego zachowaj czystym! Samej wody już nie pij, używaj natomiast po trosze wina ze względu na żołądek i częste twoje niedomagania.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Grzechy niektórych ludzi są wiadome wszystkim, wyprzedzając wydanie wyroku, za niektórymi zaś idą ślad w ślad.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też wiadome są czyny dobre; a i te, z którymi jest inaczej, nie mogą pozostać w ukryciu.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Wszyscy, którzy są pod jarzmem jako niewolnicy, niech własnych panów uznają za godnych wszelkiej czci, ażeby nie bluźniono imieniu Boga i naszej nauce.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zaś, którzy mają wierzących panów, niechaj ich nie lekceważą z tego powodu, że są braćmi, ale niech im lepiej służą, dlatego że są oni wierzącymi i umiłowanymi jako uczestnicy dobrodziejstwa. Tych rzeczy nauczaj i do nich zachęcaj!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naucza inaczej i nie trzyma się zdrowych nauk Pana naszego, Jezusa Chrystusa, oraz nauczania zgodnego z pobożnością,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[to] jest nadęty, niczego nie pojmuje, lecz choruje na dociekania i słowne utarczki. Z nich rodzą się: zawiść, kłótliwość, bluźnierstwa, złośliwe podejrzenia,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ciągłe spory ludzi o wypaczonym umyśle i pozbawionych prawdy - ludzi, którzy uważają, że pobożność jest źródłem zysku.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Wielkim zaś zyskiem jest pobożność w połączeniu z poprzestawaniem na tym, co się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bowiem nie przynieśliśmy na ten świat; nic też nie możemy [z niego] wynieść.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natomiast żywność i odzienie, i dach nad głową, bądźmy z tego zadowoleni.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chcą się bogacić, popadają w pokusę i w zasadzkę diabła oraz w liczne nierozumne i szkodliwe pożądania. One to pogrążają ludzi w zgubie i zatraceniu.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korzeniem wszelkiego zła jest chciwość pieniędzy. Za nimi to uganiając się, niektórzy zbłądzili z dala od wiary i sobie samym zadali wiele cierpień.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natomiast, o człowiecze Boży, uciekaj od tego rodzaju rzeczy, a podążaj za sprawiedliwością, pobożnością, wiarą, miłością, wytrwałością, łagodnością.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Walcz w dobrych zawodach o wiarę, zdobywaj życie wieczne: do niego zostałeś powołany i [o nim] złożyłeś dobre wyznanie wobec wielu świadków.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Nakazuję w obliczu Boga, który ożywia wszystko, i Chrystusa Jezusa - Tego, który złożył dobre wyznanie za Poncjusza Piłata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ażebyś zachował przykazanie nieskalane, bez zarzutu, aż do objawienia się naszego Pana,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Ukaże je, we właściwym czasie, błogosławiony i jedyny Władca, Król królujących i Pan panujących,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jedyny mający nieśmiertelność, który zamieszkuje światłość niedostępną, którego nikt z ludzi nie widział ani nie może zobaczyć: Jemu cześć i moc wiekuista!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Bogatym na tym świecie nakazuj, by nie byli wyniośli, nie pokładali nadziei w niepewności bogactwa, lecz w Bogu, który nam wszystkiego obficie udziela do użytkowania;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czynią dobrze, niech bogacą się w dobre uczynki, niech będą hojni, uspołecznieni,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odkładając do skarbca dla siebie samych dobry fundament przyszłości, aby osiągnąć prawdziwe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Tymoteuszu, strzeż depozytu [wiary], unikając światowej, czczej gadaniny i przeciwstawnych twierdzeń fałszywej wiedzy,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jaką niektórzy obiecując, odeszli od wiary. Łaska [niech będzie] z wami!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2024-04-20T09:17:56Z</dcterms:modified>
</cp:coreProperties>
</file>