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Chrystusa Jezusa według nakazu Boga naszego, Zbawiciela, i Chrystusa Jezusa, naszej nadziei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Tymoteusza, swego prawowitego dziecka w wierze. Łaska, miłosierdzie, pokój od Boga Ojca i Chrystusa Jezusa,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poleciłem ci, byś pozostał w Efezie, kiedy wybierałem się do Macedonii, [tak polecam teraz], abyś nakazał niektórym zaprzestać głoszenia nauki odmiennej,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zajmowania się baśniami i genealogiami bez końca. Służą one raczej dalszym dociekaniom niż planowi Bożemu zgodnemu z wiarą.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Celem zaś nakazu jest miłość, płynąca z czystego serca, dobrego sumienia i 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Odstąpiwszy od nich, niektórzy zwrócili się ku czczej gadaninie.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uchodzić za uczonych w Prawie, nie rozumiejąc ani tego, co mówią, ani na czym się opierają.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Prawo jest dobre, jeśli je ktoś prawidłowo stosuje,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rozumiejąc, że Prawo nie dla sprawiedliwego jest przeznaczone, ale dla postępujących bezprawnie i dla niesfornych, bezbożnych i grzeszników, dla niegodziwych i światowców, dla ojcobójców i matkobójców, dla zabójców,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rozpustników, dla mężczyzn współżyjących ze sobą, dla handlarzy niewolnikami, kłamców, krzywoprzysięzców i [dla popełniających] cokolwiek innego, co jest sprzeczne ze zdrową nauką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powierzonej mi Ewangelii chwały błogosławionego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składam Temu, który mnie umocnił, Chrystusowi Jezusowi, naszemu Panu, że uznał mnie za godnego wiary, skoro przeznaczył do posługi sobie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ongiś bluźniercę, prześladowcę i oszczercę. Dostąpiłem jednak miłosierdzia, ponieważ działałem z nieświadomością, w niewierze.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miarę obfita okazała się łaska naszego Pana, wraz z wiarą i 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 i zasługująca na całkowite uznanie, że Chrystus Jezus przyszedł na świat zbawić grzeszników, spośród których ja jestem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dostąpiłem miłosierdzia po to, by we mnie pierwszym Jezus Chrystus pokazał całą wielkoduszność jako przykład dla tych, którzy w Niego wierzyć będą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Bogu samemu -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nakaz poruczam ci, Tymoteuszu, dziecko [moje], w myśl proroctw, które uprzednio wskazywały na ciebie: byś [wsparty] nimi toczył dobrą walkę,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sumienie. Niektórzy, odrzuciwszy je, stali się rozbitkami w sprawach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należy Hymenajos i Aleksander, których wydałem szatanowi, ażeby się oduczyli bluźnić.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2024-04-27T03:59:28Z</dcterms:modified>
</cp:coreProperties>
</file>