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Chrystusa Jezusa, [posłany] dla głoszenia życia obiecanego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swego umiłowanego dziecka. Łaska, miłosierdzie, pokój od Boga Ojca i Chrystusa Jezusa, naszego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służę jak moi przodkowie z czystym sumieniem, gdy nieustannie cię wspominam w moich modlitwach w nocy i we 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cię zobaczyć - pomny na twoje łzy - by napełniła mnie radość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wspomnienie bezobłudnej wiary, jaka jest w tobie; ona to zamieszkała najpierw w twej babce, Lois, i w twej matce, Eunice, a pewien jestem, że [mieszka] i 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właśnie przyczyny przypominam ci, abyś rozpalił na nowo charyzmat Boży, który jest w tobie od nałożenia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dał nam Bóg ducha bojaźni, ale mocy i miłości oraz trzeźwego myślenia.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wstydź się zatem świadectwa Pana naszego ani mnie, Jego więźnia, lecz weź udział w trudach i przeciwnościach znoszonych dla Ewangelii mocą Bożą!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nas wybawił i wezwał świętym powołaniem nie na podstawie naszych czynów, lecz stosownie do własnego postanowienia i łaski, która nam dana została w Chrystusie Jezusie przed wiecznymi czasami.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Ukazana zaś została ona teraz przez pojawienie się naszego Zbawiciela, Chrystusa Jezusa, który zniweczył śmierć, a na życie i nieśmiertelność rzucił światło przez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głosicielem, apostołem i nauczycielem ja zostałem ustanowiony.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właśnie przyczyny znoszę i to obecne cierpienie, ale za ujmę sobie tego nie poczytuję, bo wiem, komu zawierzyłem, i jestem pewny, że mocen [On] jest ustrzec mój depozyt aż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Zdrowe zasady, które posłyszałeś ode mnie, zachowaj jako wzorzec w wierze i miłości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Dobrego depozytu strzeż z pomocą Ducha Świętego, który w nas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o tym, że odwrócili się ode mnie wszyscy ci, którzy są w Azji, a pośród nich Figelos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użyczy miłosierdzia domowi Onezyfora za to, że często mnie pokrzepiał i łańcucha mego się nie wstydził,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skoro przybył do Rzymu, gorliwie zaczął mnie szukać i odnalazł.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mu Pan dozwoli znaleźć w owym dniu miłosierdzie u Pana! A jak wiele mi wyświadczył w Efezie, ty wiesz lepiej.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moje dziecko, nabieraj mocy dzięki łasce, która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usłyszałeś ode mnie za pośrednictwem wielu świadków, przekaż wiarygodnym ludziom, którzy będą zdolni nauczać też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Bierz udział w trudach i przeciwnościach jako dobry żołnierz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walczący po żołniersku nie wikła się w zabiegi około utrzymania, żeby się spodobać temu, kto go zaciągnął.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jeżeli ktoś staje do zapasów, otrzymuje wieniec tylko [wtedy], gdy walczył przepisowo.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Rolnik, który się trudzi, pierwszy powinien korzystać z 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Rozważaj, co mówię, albowiem Pan da ci zrozumienie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na Jezusa Chrystusa, potomka Dawida. On według Ewangelii mojej powstał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niej znoszę niedolę aż do więzów jak złoczyńca; ale słowo Boże nie uległo spętaniu.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znoszę wszystko przez wzgląd na wybranych, aby i oni dostąpili zbawienia w Chrystusie Jezusie, wraz z wieczną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wiary: Jeżeli bowiem z Nim współumarliśmy, z Nim także 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trwamy w cierpliwości, z Nim też królować będziemy. Jeśli się będziemy Go zapierali, to i On nas się zaprze.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odmawiamy wierności, On wiary dochowuje, bo nie może się zaprzeć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przypominaj, dając świadectwo w obliczu Boga, byś nie walczył o same słowa, bo to się na nic nie zda, [chyba tylko] na zgubę słuchaczy.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się, byś sam stanął przed Bogiem jako godny uznania pracownik, który nie przynosi wstydu, trzymając się prostej linii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zaś światowej gadaniny; albowiem uprawiający ją będą coraz bardziej się zbliżać ku bezbożności,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nauka jak gangrena będzie się szerzyć wokoło. Do nich należą Hymenajos i Filetos,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odstąpili od prawdy, mówiąc, że zmartwychwstanie już nastąpiło, i wywracają wiarę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stoi mocny fundament Boży, taką oto mając pieczęć: Zna Pan tych, którzy są Jego, oraz: Niechaj odstąpi od nieprawości każdy, kto wzywa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 wielkim domu znajdują się nie tylko złote i srebrne naczynia, lecz także drewniane i gliniane: jedne do użytku zaszczytnego, a drugie do niezaszczytnego.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więc ktoś oczyścił siebie samego z tego wszystkiego, będzie naczyniem zaszczytnym, poświęconym, pożytecznym dla właściciela, przygotowanym do każdego dobrego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 zaś przed młodzieńczymi pożądaniami, a zabiegaj o sprawiedliwość, wiarę, miłość, pokój - wraz z tymi, którzy wzywają Pana czystym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natomiast głupich i niedowarzonych dociekań, wiedząc, że rodzą one kłótnie.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Pana nie powinien się wdawać w kłótnie, ale ma być łagodny względem wszystkich, skory do nauczania, zrównoważony.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Powinien z łagodnością pouczać wrogo usposobionych, bo może Bóg da im kiedyś nawrócenie w stronę pełnego poznania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może oprzytomnieją, i wyrwą się z sideł diabła, przez którego żywcem zostali schwytani i zdani na wolę tamtego.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 o tym, że w dniach ostatnich nastaną chwile trudne.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będą samolubni, chciwi, wyniośli, pyszni, bluźniący, nieposłuszni rodzicom, niewdzięczni, niegodziwi,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serca, bezlitośni, miotający oszczerstwa, niepohamowani, bez uczuć ludzkich, nieprzychylni,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zdradzieccy, zuchwali, nadęci, miłujący bardziej rozkosze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okazywać pozór pobożności, ale wyrzekną się jej mocy. I od takich stroń!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takich bowiem są ci, co wślizgują się do domów i przeciągają na swą stronę kobietki obciążone grzechami, powodowane różnorakimi pożądaniami,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takie, co to ciągle się uczą, a nigdy nie mogą dojść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Jannes i Jambres wystąpili przeciw Mojżeszowi, tak też i ci przeciwstawiają się prawdzie, ludzie o spaczonym umyśle, którzy nie zdali egzaminu z wiary. Ale dalszego postępu nie osiągną: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bezmyślność będzie jawna dla wszystkich, jak i tamtych jawna się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natomiast poszedłeś śladami mojej nauki, sposobu życia, zamierzeń, wiary, cierpliwości, miłości, wytrwałości,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prześladowań, cierpień, jakie mnie spotkały w Antiochii, w Ikonium, w Listrze. Jakież to prześladowania zniosłem - a ze wszystkich wyrwał mnie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wszystkich, którzy chcą żyć zbożnie w Chrystusie Jezusie, spotkają prześladowania.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ludzie źli i zwodziciele będą się dalej posuwać ku temu, co gorsze, błądząc i [innych] w błąd wprowadzając.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natomiast trwaj w tym, czego się nauczyłeś i co ci powierzono, bo wiesz, od kogo się nauczyłeś. Od lat bowiem niemowlęcych znasz Pisma święte,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mogą cię nauczyć mądrości wiodącej ku zbawieniu przez wiarę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Pismo [jest] przez Boga natchnione i pożyteczne do nauczania, do przekonywania, do poprawiania, do wychowania w sprawiedliwości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przysposobiony do każdego dobrego czynu.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cię na Boga i Chrystusa Jezusa, który będzie sądził żywych i umarłych, oraz na Jego pojawienie się i na Jego królestwo: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 naukę, nastawaj w porę i nie w porę, wykazuj błąd, napominaj, podnoś na duchu z całą cierpliwością w każdym nauczaniu.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bowiem chwila, kiedy zdrowej nauki nie będą znosili, ale według własnych pożądań - ponieważ ich uszy świerzbią - będą sobie mnożyli nauczycieli.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odwracali od słuchania prawdy, a obrócą się ku zmyślonym opowiadaniom.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czuwaj we wszystkim, znoś trudy, wykonaj dzieło ewangelisty, spełnij swe posługiwanie!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krew moja już ma być wylana na ofiarę, a chwila mojej rozłąki nadeszła.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dobrych zawodach wystąpiłem, bieg ukończyłem, wiary ustrzegłem.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odłożono dla mnie wieniec sprawiedliwości, który mi w owym dniu odda Pan, sprawiedliwy Sędzia, a nie tylko mnie, ale i wszystkim, którzy umiłowali pojawienie się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się, by przybyć do mnie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Demas bowiem mnie opuścił, umiłowawszy ten świat, i podążył do Tesaloniki, Krescens do Galacji, Tytus do Dalmacji.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Łukasz jest ze mną. Weź Marka i przyprowadź ze sobą; jest mi bowiem potrzebny do posługi.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Tychika zaś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Opończę, którą pozostawiłem w Troadzie u Karpa, zabierz po drodze, a także księgi, zwłaszcza pergaminy.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Aleksander, brązownik, wyrządził mi wiele zła: odda mu Pan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się go strzeż, albowiem sprzeciwiał się bardzo naszym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mojej obronie nikt przy mnie nie stanął, ale wszyscy mnie opuścili: niech im to nie będzie policzone!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Pan stanął przy mnie i wzmocnił mnie, aby się przeze mnie dopełniło głoszenie [Ewangelii] i aby wszystkie narody [je] posłyszały; wyrwany też zostałem z paszczy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mnie Pan od wszelkiego złego czynu i ocali mnie, przyjmując do swego królestwa niebieskiego; Jemu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oraz dom Onezyfora.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Koryncie, a Trofima pozostawiłem w Milecie chorego.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się, by przybyć przed zimą. Pozdrawiają cię Eubulos i Pudens, i Linus, i Klaudia, i wszyscy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Jezus z duchem twoim! Łaska [niech będzie] z Wami!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2024-04-27T02:38:26Z</dcterms:modified>
</cp:coreProperties>
</file>