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Chrystusa Jezusa, [posłany] dla głoszenia życia obiecanego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swego umiłowanego dziecka. Łaska, miłosierdzie, pokój od Boga Ojca i Chrystusa Jezusa, naszego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służę jak moi przodkowie z czystym sumieniem, gdy nieustannie cię wspominam w moich modlitwach w nocy i we 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cię zobaczyć - pomny na twoje łzy - by napełniła mnie radość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wspomnienie bezobłudnej wiary, jaka jest w tobie; ona to zamieszkała najpierw w twej babce, Lois, i w twej matce, Eunice, a pewien jestem, że [mieszka] i 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właśnie przyczyny przypominam ci, abyś rozpalił na nowo charyzmat Boży, który jest w tobie od nałożenia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dał nam Bóg ducha bojaźni, ale mocy i miłości oraz trzeźwego myślenia.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wstydź się zatem świadectwa Pana naszego ani mnie, Jego więźnia, lecz weź udział w trudach i przeciwnościach znoszonych dla Ewangelii mocą Bożą!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nas wybawił i wezwał świętym powołaniem nie na podstawie naszych czynów, lecz stosownie do własnego postanowienia i łaski, która nam dana została w Chrystusie Jezusie przed wiecznymi czasami.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Ukazana zaś została ona teraz przez pojawienie się naszego Zbawiciela, Chrystusa Jezusa, który zniweczył śmierć, a na życie i nieśmiertelność rzucił światło przez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głosicielem, apostołem i nauczycielem ja zostałem ustanowiony.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właśnie przyczyny znoszę i to obecne cierpienie, ale za ujmę sobie tego nie poczytuję, bo wiem, komu zawierzyłem, i jestem pewny, że mocen [On] jest ustrzec mój depozyt aż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Zdrowe zasady, które posłyszałeś ode mnie, zachowaj jako wzorzec w wierze i miłości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Dobrego depozytu strzeż z pomocą Ducha Świętego, który w nas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o tym, że odwrócili się ode mnie wszyscy ci, którzy są w Azji, a pośród nich Figelos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użyczy miłosierdzia domowi Onezyfora za to, że często mnie pokrzepiał i łańcucha mego się nie wstydził,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skoro przybył do Rzymu, gorliwie zaczął mnie szukać i odnalazł.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mu Pan dozwoli znaleźć w owym dniu miłosierdzie u Pana! A jak wiele mi wyświadczył w Efezie, ty wiesz lepiej.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2024-04-25T18:58:40Z</dcterms:modified>
</cp:coreProperties>
</file>