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wiedz o tym, że w dniach ostatnich nastaną chwile trudne.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bowiem będą samolubni, chciwi, wyniośli, pyszni, bluźniący, nieposłuszni rodzicom, niewdzięczni, niegodziwi,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serca, bezlitośni, miotający oszczerstwa, niepohamowani, bez uczuć ludzkich, nieprzychylni,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zdradzieccy, zuchwali, nadęci, miłujący bardziej rozkosze niż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okazywać pozór pobożności, ale wyrzekną się jej mocy. I od takich stroń!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takich bowiem są ci, co wślizgują się do domów i przeciągają na swą stronę kobietki obciążone grzechami, powodowane różnorakimi pożądaniami,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takie, co to ciągle się uczą, a nigdy nie mogą dojść do poznania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Jannes i Jambres wystąpili przeciw Mojżeszowi, tak też i ci przeciwstawiają się prawdzie, ludzie o spaczonym umyśle, którzy nie zdali egzaminu z wiary. Ale dalszego postępu nie osiągną: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bezmyślność będzie jawna dla wszystkich, jak i tamtych jawna się 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natomiast poszedłeś śladami mojej nauki, sposobu życia, zamierzeń, wiary, cierpliwości, miłości, wytrwałości,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prześladowań, cierpień, jakie mnie spotkały w Antiochii, w Ikonium, w Listrze. Jakież to prześladowania zniosłem - a ze wszystkich wyrwał mnie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wszystkich, którzy chcą żyć zbożnie w Chrystusie Jezusie, spotkają prześladowania.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ludzie źli i zwodziciele będą się dalej posuwać ku temu, co gorsze, błądząc i [innych] w błąd wprowadzając.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natomiast trwaj w tym, czego się nauczyłeś i co ci powierzono, bo wiesz, od kogo się nauczyłeś. Od lat bowiem niemowlęcych znasz Pisma święte,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mogą cię nauczyć mądrości wiodącej ku zbawieniu przez wiarę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Pismo [jest] przez Boga natchnione i pożyteczne do nauczania, do przekonywania, do poprawiania, do wychowania w sprawiedliwości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człowiek Boży był doskonały, przysposobiony do każdego dobrego czynu.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2024-04-29T15:50:36Z</dcterms:modified>
</cp:coreProperties>
</file>