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Boga i apostoł Jezusa Chrystusa, [posłany, aby szerzyć] wśród wybranych Bożych wiarę i poznanie prawdy wiodącej do życia w pobożności,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nadziei życia wiecznego, jakie przyobiecał przed wiekami prawdomówny Bóg,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 właściwym czasie objawił swe słowo przez nauczanie powierzone mi z rozkazu Boga, Zbawiciela naszego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Tytusa, dziecka mego prawdziwego we wspólnej nam wierze. Łaska i pokój od Boga Ojca i Chrystusa Jezusa, Zbawiciela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Zostawiłem cię na Krecie w tym celu, byś zaległe sprawy należycie załatwił i ustanowił w każdym mieście prezbiterów. Jak ci zarządziłem, [może nim zostać],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jest bez zarzutu, mąż jednej żony, mający dzieci wierzące, nie obwiniane o rozpustę lub niekarność.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Biskup bowiem winien być, jako włodarz Boży, człowiekiem bez zarzutu, niezarozumiałym, nieskłonnym do gniewu, nieskorym do pijaństwa i awantur, nie chciwym brudnego zysku,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gościnnym, miłującym dobro, rozsądnym, sprawiedliwym, pobożnym, powściągliwym,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przestrzegającym niezawodnej wykładni nauki, aby przekazując zdrową naukę, mógł udzielać upomnień i przekonywać opornych.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wielu krnąbrnych, gadatliwych i zwodzicieli, zwłaszcza wśród obrzezanych: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im zamknąć usta, gdyż całe domy skłócają, nauczając, czego nie należy, dla brudnego zysku.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jeden z nich, ich własny wieszcz: Kreteńczycy - to zawsze kłamcy, złe bestie, brzuchy leniwe.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Świadectwo to jest zgodne z prawdą. Dlatego też karć ich surowo, aby wytrwali w zdrowej wierze,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zważając na żydowskie bajki czy nakazy ludzi odwracających się od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czystych wszystko jest czyste, dla skalanych zaś i niewiernych nie ma nic czystego, lecz duch ich i sumienie są zbrukane.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Twierdzą, że znają Boga, uczynkami zaś temu przeczą, będąc ludźmi obrzydliwymi, zbuntowanymi i niezdolnymi do żadnego dobrego czynu.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głoś to, co jest zgodne ze zdrową nauką: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starcy winni być ludźmi trzeźwymi, statecznymi, roztropnymi, odznaczającymi się zdrową wiarą, miłością, cierpliwością.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starsze kobiety winny być w zewnętrznym ułożeniu jak najskromniejsze, powinny unikać plotek i oszczerstw, nie upijać się winem, a uczyć innych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pouczają młode kobiety, jak mają kochać mężów, dzieci,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mają być rozumne, czyste, gospodarne, dobre, poddane swym mężom - aby nie bluźniono słowu Bożemu.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 również upominaj, ażeby byli umiarkowani;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wszystkim dawaj wzór dobrych uczynków własnym postępowaniem, w nauczaniu okazuj prawość, powagę,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mowę zdrową, nienaganną, żeby przeciwnik ustąpił ze wstydem, nie mogąc nic złego o nas 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niech będą poddani swoim panom we wszystkim, niech się starają im przypodobać, niech się im nie sprzeciwiają,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niczego sobie nie przywłaszczają, lecz niech okazują zawsze doskonałą wierność, żeby pod każdym względem stali się chlubą dla nauki naszego Zbawiciela,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Ukazała się bowiem łaska Boga, która niesie zbawienie wszystkim ludziom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poucza nas, abyśmy wyrzekłszy się bezbożności i żądz światowych, rozumnie i sprawiedliwie, i pobożnie żyli na tym świecie,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oczekując błogosławionej nadziei i objawienia się chwały wielkiego Boga i Zbawiciela naszego,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wydał samego siebie za nas, aby odkupić nas od wszelkiej nieprawości i oczyścić lud wybrany sobie na własność, gorliwy w spełnianiu dobrych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mów, do tego zachęcaj i karć z całą powagą; niechaj cię nikt nie lekceważy.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 im, że powinni podporządkować się zwierzchnim władzom, słuchać ich i okazywać gotowość do wszelkiego dobrego czynu: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nikogo nie lżyć, unikać sporów, odznaczać się uprzejmością, okazywać każdemu człowiekowi wszelką łagodność.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Niegdyś bowiem i my byliśmy nierozumni, oporni, błądzący, służyliśmy różnym żądzom i rozkoszom, żyjąc w złości i zawiści, godni obrzydzenia, pełni nienawiści jedni ku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ukazała się dobroć i miłość Zbawiciela naszego, Boga, do ludzi,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ze względu na sprawiedliwe uczynki, jakie spełniliśmy, lecz z miłosierdzia swego zbawił nas przez obmycie odradzające i odnawiające w Duchu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wylał na nas obficie przez Jezusa Chrystusa, Zbawiciela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usprawiedliwieni Jego łaską stali się w nadziei dziedzicami życia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Nauka to godna wiary, i chcę, abyś z całą stanowczością o tym mówił, że ci, którzy wierzą w Boga, mają się starać usilnie o pełnienie dobrych czynów. Jest to dobre i pożyteczne dla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Unikaj natomiast głupich dociekań, rodowodów, sporów i kłótni o Prawo [Mojżeszowe]. Są bowiem bezużyteczne i puste.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sekciarza odsuń się po pierwszym lub po drugim upomnieniu,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człowiek taki jest przewrotny i grzeszy, przy czym sam na siebie wydaje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poślę do ciebie Artemasa lub Tychika, postaraj się czym prędzej przybyć do mnie do Nikopolis,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postanowiłem bowiem tam spędzić zimę. Zenasa, uczonego w Prawie, i Apollosa zaopatrz należycie na drogę powrotną, by im na niczym nie zbywało.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i nasi [wierni] nauczą się przodować w dobrych uczynkach, które służą zaspokojeniu koniecznych potrzeb - żeby nie byli bez zasług.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wszyscy z mego otoczenia. Pozdrów tych, którzy nas kochają w wierze. Łaska z wami wszystkimi!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2024-04-26T06:47:37Z</dcterms:modified>
</cp:coreProperties>
</file>