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Boga i apostoł Jezusa Chrystusa, [posłany, aby szerzyć] wśród wybranych Bożych wiarę i poznanie prawdy wiodącej do życia w pobożności,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nadziei życia wiecznego, jakie przyobiecał przed wiekami prawdomówny Bóg,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 właściwym czasie objawił swe słowo przez nauczanie powierzone mi z rozkazu Boga, Zbawiciela naszego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Tytusa, dziecka mego prawdziwego we wspólnej nam wierze. Łaska i pokój od Boga Ojca i Chrystusa Jezusa, Zbawiciela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Zostawiłem cię na Krecie w tym celu, byś zaległe sprawy należycie załatwił i ustanowił w każdym mieście prezbiterów. Jak ci zarządziłem, [może nim zostać],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jest bez zarzutu, mąż jednej żony, mający dzieci wierzące, nie obwiniane o rozpustę lub niekarność.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Biskup bowiem winien być, jako włodarz Boży, człowiekiem bez zarzutu, niezarozumiałym, nieskłonnym do gniewu, nieskorym do pijaństwa i awantur, nie chciwym brudnego zysku,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gościnnym, miłującym dobro, rozsądnym, sprawiedliwym, pobożnym, powściągliwym,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przestrzegającym niezawodnej wykładni nauki, aby przekazując zdrową naukę, mógł udzielać upomnień i przekonywać opornych.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wielu krnąbrnych, gadatliwych i zwodzicieli, zwłaszcza wśród obrzezanych: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im zamknąć usta, gdyż całe domy skłócają, nauczając, czego nie należy, dla brudnego zysku.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jeden z nich, ich własny wieszcz: Kreteńczycy - to zawsze kłamcy, złe bestie, brzuchy leniwe.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Świadectwo to jest zgodne z prawdą. Dlatego też karć ich surowo, aby wytrwali w zdrowej wierze,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zważając na żydowskie bajki czy nakazy ludzi odwracających się od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czystych wszystko jest czyste, dla skalanych zaś i niewiernych nie ma nic czystego, lecz duch ich i sumienie są zbrukane.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Twierdzą, że znają Boga, uczynkami zaś temu przeczą, będąc ludźmi obrzydliwymi, zbuntowanymi i niezdolnymi do żadnego dobrego czynu.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2024-04-25T09:49:50Z</dcterms:modified>
</cp:coreProperties>
</file>