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Filemona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więzień Chrystusa Jezusa, i Tymoteusz, brat, do Filemona, umiłowanego naszego współpracownika,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Apfii, siostry, do naszego towarzysza broni, Archipa, i do Kościoła [gromadzącego] się w twym domu.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 zawsze, ilekroć wspominam cię w moich modlitwach,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o twojej miłości i wierze, jaką żywisz względem Pana Jezusa i dla wszystkich świętych.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twój udział w wierze okazał się twórczy w głębszym poznaniu wszelkiego dobrego czynu, [jaki jest do spełnienia] wśród was dla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Bracie, doznałem wielkiej radości i pociechy z powodu twojej miłości, jako że serca świętych otrzymały od ciebie pokrzepienie.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choć z całą swobodą mogę w Chrystusie nakładać na ciebie obowiązek,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jednak raczej proszę w imię miłości, bo taki już jestem. Ja, stary Paweł, a teraz jeszcze więzień Chrystusa Jezusa -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za moim dzieckiem, za tym, którego zrodziłem w kajdanach, za Onezymem.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dla ciebie nieużyteczny, teraz właśnie i dla ciebie, i dla mnie stał się on bardzo użyteczny.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ci odsyłam; ty zaś jego, to jest serce moje, przyjmij do domu.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Zamierzałem go trzymać przy sobie, aby zamiast ciebie oddawał mi usługi w kajdanach, [które noszę dla] Ewangelii.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postanowiłem nie czynić niczego bez twojej zgody, aby dobry twój czyn był nie jakby z musu, ale z dobrej woli.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bowiem po to oddalił się od ciebie na krótki czas, abyś go odebrał na zawsze,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jako niewolnika, lecz więcej niż niewolnika, jako brata umiłowanego. [Takim jest on] zwłaszcza dla mnie, ileż więcej dla ciebie zarówno w doczesności, jak i w 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się poczuwasz do łączności ze mną, przyjmij go jak mnie.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wyrządził ci jakąś szkodę lub winien jest cokolwiek, policz to na mój rachunek.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Paweł, piszę to własnoręcznie, ja uiszczę odszkodowanie - nie mówiąc już o tym, że ty w większym stopniu winien mi jesteś samego siebie.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bracie, niech ja przez ciebie zaznam radości w Panu: pokrzep moje serce w Chrystusie!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do ciebie ufny w twoje posłuszeństwo, świadom, że nawet więcej zrobisz, niż mówię.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zarazem przygotuj mi gościnę, ufam bowiem, że będę wam zwrócony dzięki waszym modlitwom.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cię Epafras, mój współwięzień w Chrystusie,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[oraz] Marek, Arystarch, Demas, Łukasz - moi współpracownicy.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naszego, Jezusa Chrystusa, [niech będzie] z duchem waszym!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Filemona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2024-03-28T22:45:36Z</dcterms:modified>
</cp:coreProperties>
</file>