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Wielokrotnie i na różne sposoby przemawiał niegdyś Bóg do ojców [naszych] przez proroków,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tych ostatecznych dniach przemówił do nas przez Syna. Jego to ustanowił dziedzicem wszystkich rzeczy, przez Niego też stworzył wszechświat.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[Syn], który jest odblaskiem Jego chwały i odbiciem Jego istoty, podtrzymuje wszystko słowem swej potęgi, a dokonawszy oczyszczenia z grzechów, zasiadł po prawicy Majestatu na wysokościach.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 tyle stał się większy od aniołów, o ile odziedziczył dostojniejsze od nich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bowiem z aniołów powiedział [Bóg] kiedykolwiek: Ty jesteś moim Synem, Ja Cię dziś zrodziłem? I znowu: Ja będę Mu Ojcem, a On będzie Mi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ponownie wprowadzi Pierworodnego na świat, powie: Niech Mu oddają pokłon wszyscy aniołowie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aniołów zaś mówi: Aniołów swych czyni wichrami, sługi swe płomieniami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Syna zaś: Tron Twój, Boże, na wieki wieków, berło sprawiedliwości berłem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znienawidziłeś nieprawość, dlatego namaścił Cię, Boże, Bóg Twój olejkiem radości bardziej niż równych Ci losem.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Oraz: Ty, Panie, na początku osadziłeś ziemię, dziełem też rąk Twoich są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przeminą, ale Ty zostaniesz, i wszystko jak szata się zestarzeje,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płaszcz je zwiniesz, jak odzienie, i odmienią się. Ty zaś jesteś Ten sam, a Twoje lata się nie skończą.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z aniołów kiedykolwiek powiedział: Siądź po mojej prawicy, aż twych wrogów położę jako podnóżek pod Twoje stopy?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są oni wszyscy duchami służebnymi, posyłanymi na pomoc tym, którzy mają odziedziczyć zbawienie?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potrzeba, byśmy z jak największą pilnością zwracali uwagę na to, co usłyszeliśmy, abyśmy przypadkiem nie zeszli na bezdroża.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objawiona przez aniołów mowa okazała się mocna, a wszelkie przekroczenie i nieposłuszeństwo otrzymało słuszną zapłatę,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my unikniemy [kary], jeśli nie będziemy się troszczyć o tak cenne zbawienie? Było ono głoszone na początku przez Pana, a umocnione w nas przez tych, którzy je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uwierzytelnił je znakami, cudami, różnorakimi przejawami mocy i udzielaniem Ducha Świętego według swej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aniołom bowiem poddał przyszły świat, o którym mówimy.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to gdzieś potwierdził uroczyście, mówiąc: Czym jest człowiek, że pamiętasz o nim, albo syn człowieczy, że się troszczysz o 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mało co mniejszym uczyniłeś go od aniołów, chwałą i czcią go uwieńczyłeś.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poddałeś pod jego stopy. Ponieważ zaś poddał Mu wszystko, nic nie zostawił, co by nie było Mu poddane. Teraz wszakże nie widzimy jeszcze, aby wszystko było Mu poddane.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Widzimy natomiast Jezusa, który mało co od aniołów był mniejszy, chwałą i czcią uwieńczonego za mękę śmierci, iż z łaski Bożej zaznał śmierci za każdego [człowieka].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Przystało bowiem Temu, dla którego wszystko i przez którego wszystko [istnieje], który wielu synów do chwały doprowadza, aby przewodnika ich zbawienia udoskonalił przez cierpienia.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Ten, który uświęca, jak ci, którzy mają być uświęceni, od Jednego wszyscy [pochodzą]. Z tej to przyczyny nie wstydzi się nazywać ich braćmi swymi,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Oznajmię imię Twoje braciom moim, pośrodku zgromadzenia będę Cię wychwalał.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Ufność w Nim pokładać będę. I znowu: Oto Ja i dzieci moje, które Mi dał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zaś dzieci mają udział we krwi i w ciele, dlatego i On także bez żadnej różnicy otrzymał w nich udział, aby przez śmierć pokonać tego, który dzierżył władzę nad śmiercią, to jest diabła,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uwolnić tych wszystkich, którzy całe życie przez bojaźń śmierci podlegli byli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bowiem nie aniołów przygarnia, ale przygarnia potomstwo Abrahamowe.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musiał się upodobnić pod każdym względem do braci, aby stał się miłosiernym i wiernym arcykapłanem w tym, co się odnosi do Boga - dla przebłagania za grzechy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bowiem, co sam wycierpiał poddany próbie, może przyjść z pomocą tym, którzy jej podlegają.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 święci, uczestnicy powołania niebieskiego, zwróćcie uwagę na Apostoła i Arcykapłana naszego wyznania,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jest wierny Temu, który Go uczynił, tak jak i Mojżesz w całym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tyle nawet większej czci godzien jest niż Mojżesz, o ile większą cześć niż dom odbiera jego budowniczy.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dom jest przez kogoś zbudowany, a Tym, który zbudował wszystko,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wprawdzie [był] wierny w całym Jego domu, ale jako sługa, na świadectwo tego, co miało być powiedziane;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zaś, jako Syn, [jest] nad swoim domem. Jego domem my jesteśmy, jeśli ufność i chwalebną nadzieję aż do końca wytrwale zachowamy.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 mówi Duch Święty: Dziś, jeśli głos Jego usłyszycie,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 serc waszych jak podczas buntu, w dzień kuszenia na pustyni,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kusili Mnie ojcowie wasi, wystawiając na próbę, chociaż widzieli dzieła moje przez lat czterdzieści.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Rozgniewałem się przeto na to pokolenie i powiedziałem: Zawsze błądzą w sercu. Oni zaś nie poznali dróg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przysiągłem w swym gniewie: Nie wejdą do mego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bracia, aby nie było w kimś z was przewrotnego serca niewiary, której skutkiem jest odstąpienie od Boga żywego,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zachęcajcie się wzajemnie każdego dnia, póki trwa to, co zwie się dziś, aby ktoś z was nie uległ zatwardziałości przez oszustwo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bowiem współuczestnikami Chrystusa, jeśli pierwotną nadzieję do końca zachowamy silną.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tym, co jest powiedziane: Dziś, jeśli głos Jego usłyszycie, nie zatwardzajcie serc waszych jak podczas buntu,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rzeczywiście są ci, którzy usłyszawszy, zbuntowali się? Czyż to nie ci wszyscy, którzy wyszli z Egiptu pod wodzą Mojżesza?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kogo to gniewał się przez lat czterdzieści? Czy nie na tych, którzy zgrzeszyli, a których trupy rozrzucił po pustyni?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to zaś poprzysiągł, że nie wejdą do Jego odpoczynku, jeśli nie tym, którzy nie byli posłuszni?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Widzimy zatem, iż nie mogli wejść z powodu niedowiarstwa.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Lękajmy się przeto, gdy jeszcze trwa obietnica wejścia do Jego odpoczynku, aby ktoś z was nie mniemał, iż jest jej pozbawiony.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my otrzymaliśmy dobrą nowinę, tak jak i tamci, lecz tamtym słowo usłyszane nie było pomocne, gdyż nie łączyli się przez wiarę z tymi, którzy je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Wchodzimy istotnie do odpoczynku my, którzy uwierzyliśmy, jak to powiedział: Toteż przysiągłem w swym gniewie: Nie wejdą do mego odpoczynku, aczkolwiek dzieła były dokonane od stworzenia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bowiem [Bóg] na pewnym miejscu o siódmym dniu w ten sposób: I odpoczął Bóg w siódmym dniu po wszystkich dziełach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tamże: Nie wejdą do mego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Wynika więc z tego, że wejdą tam niektórzy, gdyż ci, co wcześniej otrzymali dobrą nowinę, nie weszli z powodu nieposłuszeństwa,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Bóg na nowo wyznacza pewien dzień - dziś - po upływie dłuższego czasu, mówiąc przez Dawida, jak to przedtem zostało powiedziane: Dziś, jeśli głos Jego usłyszycie, nie zatwardzajcie serc waszych!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Jozue wprowadził ich do odpoczynku, nie mówiłby potem o innym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pozostaje odpoczynek szabatu dla ludu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wszedł do jego odpoczynku, odpocznie po swych czynach, jak Bóg po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Śpieszmy się więc wejść do owego odpoczynku, aby nikt nie poszedł za tym samym przykładem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Żywe bowiem jest słowo Boże, skuteczne i ostrzejsze niż wszelki miecz obosieczny, przenikające aż do rozdzielenia duszy i ducha, stawów i szpiku, zdolne osądzić pragnienia i myśli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stworzenia, które by dla Niego było niewidzialne; przeciwnie, wszystko odkryte jest i odsłonięte przed oczami Tego, któremu musimy zdać rachunek.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arcykapłana wielkiego, który przeszedł przez niebiosa, Jezusa, Syna Bożego, trwajmy mocno w wyznawaniu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takiego bowiem mamy arcykapłana, który by nie mógł współczuć naszym słabościom, lecz poddanego próbie pod każdym względem podobnie [jak my] - z wyjątkiem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Przybliżmy się więc z ufnością do tronu łaski, abyśmy doznali miłosierdzia i znaleźli łaskę pomocy w stosownej chwili.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arcykapłan spomiędzy ludzi brany, dla ludzi jest ustanawiany w sprawach odnoszących się do Boga, aby składał dary i 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on współczuć tym, którzy nie wiedzą i błądzą, ponieważ sam podlega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względu na nią powinien tak za lud, jak i za samego siebie składać 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sam sobie nie bierze tej godności, lecz tylko ten, kto jest powołany przez Boga jak 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Chrystus nie sam siebie okrył sławą przez to, iż stał się arcykapłanem, ale [uczynił to] Ten, który powiedział do Niego: Ty jesteś moim Synem, Ja Cię dziś zrodziłem,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w innym [miejscu]: Ty jesteś kapłanem na wieki na wzór Melchizedeka.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głośnym wołaniem i płaczem za swych dni doczesnych zanosił On gorące prośby i błagania do Tego, który mógł Go wybawić od śmierci, i został wysłuchany dzięki swej uległości.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był Synem, nauczył się posłuszeństwa przez to, co wycierpiał.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wszystko wykonał, stał się sprawcą zbawienia wiecznego dla wszystkich, którzy Go słuchają,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nazwany przez Boga arcykapłanem na wzór Melchizedeka.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mamy o Nim do powiedzenia, a trudno to wyjaśnić, ponieważ ociężali jesteście w słuchaniu.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ze względu na czas powinniście być nauczycielami, sami potrzebujecie kogoś, kto by was pouczył o podstawowych zasadach słów Bożych, i mleka wam potrzeba, a nie stałego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pije [tylko] mleko, nieświadom jest nauki o sprawiedliwości, ponieważ jest niemowlęciem.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Przeciwnie, stały pokarm jest właściwy dla dorosłych, którzy przez ćwiczenie mają władze umysłu zaprawione do rozróżniania dobra i zła.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pominąwszy podstawowe nauki o Chrystusie, przenieśmy się do tego, co doskonałe, nie kładąc ponownie fundamentu, jaki stanowią: pokuta za uczynki martwe i [wyznanie] wiary w 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o chrztach i nakładaniu rąk, o powstaniu z martwych i sądzie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to uczynimy, jeśli Bóg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można bowiem tych - którzy raz zostali oświeceni, a nawet zakosztowali daru niebieskiego i stali się współuczestnikami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zakosztowali również wspaniałości słowa Bożego i mocy przyszłego wieku,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[jednak] odpadli - odnowić ku nawróceniu. Krzyżują bowiem w sobie Syna Bożego i wystawiają Go na pośmiewisko.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zaś, która pije deszcz często na nią spadający i rodzi użyteczne rośliny dla tych, co ją uprawiają, otrzymuje błogosławieństwo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ta, która rodzi ciernie i osty, jest nieużyteczna i bliska przekleństwa, kresem zaś jej spalenie.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 tak mówimy, to jednak po was, najmilsi, spodziewamy się czegoś lepszego i bliskiego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bowiem Bóg niesprawiedliwy, aby zapomniał o czynie waszym i miłości, którą okazaliście dla imienia Jego, gdy usługiwaliście świętym i jeszcze usługujecie.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Pragniemy zaś, by każdy z was okazywał tę samą gorliwość w doskonaleniu nadziei aż do końca,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stali się ospałymi, ale naśladowali tych, którzy przez wiarę i cierpliwość stają się dziedzicami obietnic.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Bóg Abrahamowi uczynił obietnicę, nie mając nikogo większego, na kogo mógłby przysiąc, poprzysiągł na samego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Zaiste, hojnie cię pobłogosławię i ponad miarę rozmnożę.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[Abraham] tak cierpliwie oczekiwał, otrzymał to, co było obiecane.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przysięgają na kogoś wyższego, a przysięga dla stwierdzenia [prawdy] jest zakończeniem każdego sporu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Bóg, pragnąc okazać dziedzicom obietnicy ponad wszelką miarę niezmienność swego postanowienia, wzmocnił je przysięgą,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przez dwie rzeczy niezmienne, co do których niemożliwe jest, by skłamał Bóg, mieli trwałą pociechę, my, którzyśmy się uciekli do uchwycenia zaofiarowanej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Trzymajmy się jej jak bezpiecznej i silnej dla duszy kotwicy, która przenika poza zasłonę,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Jezus jako poprzednik wszedł za nas, stawszy się arcykapłanem na wieki na wzór Melchizedeka.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Melchizedek, król Szalemu, kapłan Boga Najwyższego, wyszedł na spotkanie Abrahama, wracającego po rozgromieniu królów, i udzielił mu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Abraham także wydzielił dziesięcinę z całego [łupu]. Imię jego najpierw oznacza króla sprawiedliwości, a następnie także króla Szalemu, to jest króla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ojca, bez matki, bez rodowodu, nie ma ani początku [swych] dni, ani też końca życia, upodobniony zaś do Syna Bożego, pozostaje kapłanem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Rozważcie, jak wielki jest ten, któremu sam patriarcha Abraham dał dziesięcinę z najlepszego łupu.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i ci z synów Lewiego, którzy otrzymują kapłaństwo, mają zgodnie z Prawem polecenie pobierania dziesięciny od ludu, to jest od braci swoich, chociaż i oni wywodzą się z rodu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Tamten jednak, który nie wywodził się z ich rodu, otrzymał dziesięcinę od Abrahama i pobłogosławił tego, który miał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zaś żadnej wątpliwości, iż to, co mniejsze, otrzymuje błogosławieństwo od tego, co wyższe.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Ponadto, tu biorą dziesięciny ludzie, którzy umierają, tam zaś ten, o którym wydane jest świadectwo, że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się można tak wyrazić, także Lewi, który pobiera dziesięciny, złożył dziesięcinę poprzez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bowiem jeszcze w lędźwiach praojca swego, gdy Melchizedek wyszedł mu na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więc doskonałość została osiągnięta przez kapłaństwo lewickie, lud bowiem otrzymał Prawo z nim związane, to jakaż była potrzeba ustanawiania jeszcze innego kapłana na wzór Melchizedeka, a nie na wzór Aarona?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zmianą bowiem kapłaństwa musi też nastąpić zmiana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o którym się to mówi, należał do innego pokolenia, z którego nikt nie służył ołtarzowi.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Wiadomo przecież, że nasz Pan wyszedł z pokolenia Judy, a Mojżesz nic nie wspomniał o kapłanach z 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jeszcze bardziej oczywiste, skoro na podobieństwo Melchizedeka jest ustanowiony inny kapłan,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stał się takim nie według cielesnego przepisu Prawa, ale według mocy niezniszczalnego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Dane Mu jest bowiem takie świadectwo: Ty jesteś kapłanem na wieki na wzór Melchizedeka.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Zostaje przeto usunięte poprzednie Prawo z powodu swej słabości i nieużyteczności.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nie doprowadziło niczego do pełnej doskonałości, a było wprowadzeniem lepszej nadziei, przez którą zbliżamy się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więcej, iż stało się to nie bez złożenia przysięgi. Gdy bowiem tamci bez przysięgi stawali się kapłanami,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przez przysięgę Tego, który do Niego powiedział: Poprzysiągł Pan, a nie będzie żałował: Ty jesteś kapłanem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tyle też Jezus stał się poręczycielem lepszego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tamtych wielu było kapłanami, gdyż śmierć nie zezwalała im trwać przy życiu,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właśnie, ponieważ trwa na wieki, ma kapłaństwo nieprzemijające.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zbawiać na wieki może całkowicie tych, którzy przez Niego przystępują do Boga, bo wciąż żyje, aby się wstawiać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Takiego bowiem potrzeba nam było arcykapłana: świętego, niewinnego, nieskalanego, oddzielonego od grzeszników, wywyższonego ponad niebiosa,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takiego, który nie jest zobowiązany, jak inni arcykapłani, do składania codziennej ofiary najpierw za swoje grzechy, a potem za grzechy ludu. To bowiem uczynił raz na zawsze, ofiarując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bowiem ustanawiało arcykapłanami ludzi obciążonych słabością, słowo zaś przysięgi, złożonej po nadaniu Prawa, [ustanawia arcykapłanem] Syna doskonałego na wieki.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Sedno zaś wywodów stanowi prawda: takiego mamy arcykapłana, który zasiadł po prawicy tronu Majestatu w niebiosach,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sługa świątyni i prawdziwego przybytku zbudowanego przez Pana, a nie przez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arcykapłan ustanawiany jest do składania darów i ofiar, przeto trzeba, aby Ten także miał coś, co by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więc był na ziemi, to nawet nie byłby kapłanem, gdyż są tu inni, którzy składają ofiary według postanowień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Usługują oni obrazowi i cieniowi rzeczywistości niebieskich. Gdy bowiem Mojżesz miał zbudować przybytek, został w ten sposób pouczony przez Boga: Bacz - powiada bowiem: abyś uczynił wszystko według wzoru, jaki ci został ukazany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otrzymał w udziale o tyle wznioślejszą służbę, o ile też stał się [Chrystus] pośrednikiem lepszego przymierza, które oparte zostało na lepszych obietnicach.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owo pierwsze było bez zarzutu, nie szukano by miejsca na drugie [przymierze].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ganiąc ich, zapowiada: Oto nadchodzą dni, mówi Pan, a zawrę z domem Izraela i z domem Judy przymierze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takie jednak przymierze, jakie zawarłem z ich domem w dniu, gdy ich wziąłem za rękę, by wyprowadzić ich z ziemi egipskiej. Ponieważ oni nie wytrwali w moim przymierzu, przeto i Ja przestałem dbać o nich,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przymierze, które zawrę z domem Izraela po owych dniach, mówi Pan. Nadam prawa moje w ich myśli, i wypiszę je na ich sercach, i będę im Bogiem, a oni będą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nie będzie uczył swojego rodaka ani nikt swego brata, mówiąc: Poznaj Pana! Bo wszyscy Mnie poznają, od małego aż do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ulituję się nad ich nieprawością, a na ich grzechy więcej już nie wspomnę.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mówi o nowym, pierwsze uznał za przestarzałe; a to, co się przedawnia i starzeje, bliskie jest zniszczenia.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także i pierwsze [przymierze] zawierało przepisy służby Bożej i posiadało ziemski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to namiot, w którego pierwszej części, zwanej [Miejscem] Świętym, znajdował się świecznik, stół i [na nim] chleby pokładne.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drugą zaś zasłoną był przybytek, który nosił nazwę Święte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Posiadało ono złoty ołtarz kadzenia i Arkę Przymierza, ze wszystkich stron pokrytą złotem. Znajdowały się w niej: naczynie złote z manną, laska Aarona, która ongiś zakwitła, i tablice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arką zaś były cheruby Chwały, które zacieniały przebłagalnię, o czym szczegółowo nie ma potrzeby teraz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zaś te rzeczy zostały urządzone, iż do pierwszej części przybytku zawsze wchodzą kapłani sprawujący służbę świętą,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drugiej natomiast - jedynie arcykapłan, i to tylko raz w roku, i nie bez krwi, którą składa w ofierze za grzechy swoje i 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Duch Święty pokazuje, że jeszcze nie została otwarta droga do Miejsca Świętego, dopóki istnieje pierwszy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jest obrazem czasu obecnego, a składa się zgodnie z nim dary i ofiary nie mogące udoskonalić w sumieniu tego, który spełnia służbę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tylko przepisy tyczące się ciała, nałożone do czasu naprawy, jedynie w sprawie pokarmów, napojów i różnych obmyć.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Chrystus, zjawiwszy się jako arcykapłan dóbr przyszłych, przez wyższy i doskonalszy, i nie ręką - to jest nie na tym świecie - uczyniony przybytek,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przez krew kozłów i cielców, lecz przez własną krew wszedł raz na zawsze do Miejsca Świętego i osiągnął wieczne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krew kozłów i cielców oraz popiół z krowy, którymi skrapia się zanieczyszczonych, sprawiają oczyszczenie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 ile bardziej krew Chrystusa, który przez Ducha wiecznego złożył Bogu samego siebie jako nieskalaną ofiarę, oczyści wasze sumienia z martwych uczynków, abyście służyć mogli Bogu żywemu.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jest pośrednikiem Nowego Przymierza, ażeby przez śmierć, poniesioną dla odkupienia przestępstw popełnionych za pierwszego przymierza, ci, którzy są wezwani do wiecznego dziedzictwa, dostąpili spełnienia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testament, tam musi nastąpić śmierć tego, który sporządza testament.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Testament bowiem po śmierci nabiera mocy, nie ma zaś znaczenia, gdy żyje ten, który sporządził testament.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także i pierwsze [przymierze] nie bez krwi zostało wprowadzone.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Mojżesz ogłosił całemu ludowi wszystkie przepisy Prawa, wziął krew cielców i kozłów z wodą, wełną szkarłatną oraz hizopem i pokropił tak samą księgę, jak i cały lud,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[jest] krew przymierza, które Bóg wam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także skropił krwią przybytek i wszystkie naczynia przeznaczone do służby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prawie wszystko oczyszcza się krwią według Prawa, a bez rozlania krwi nie ma odpuszczenia [grzechów].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obrazy rzeczy niebieskich w taki sposób musiały być oczyszczone, same zaś rzeczy niebieskie potrzebowały o wiele doskonalszych ofiar od tamtych.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bowiem wszedł nie do świątyni zbudowanej rękami ludzkimi, będącej odbiciem prawdziwej [świątyni], ale do samego nieba, aby teraz wstawiać się za nami przed obliczem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po to, aby się wielekroć sam miał ofiarować, jak arcykapłan, który co roku wchodzi do świątyni z krwią cudzą,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takim przypadku musiałby cierpieć wiele razy od stworzenia świata. A tymczasem raz jeden ukazał się teraz na końcu wieków, aby zgładzić grzech przez ofiarę z 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postanowione ludziom raz umrzeć, potem zaś sąd,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Chrystus raz jeden był ofiarowany dla zgładzenia grzechów wielu, drugi raz ukaże się nie w związku z grzechem, lecz dla zbawienia tych, którzy Go oczekują.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bowiem, posiadając tylko cień przyszłych dóbr, a nie sam obraz rzeczy, przez te same ofiary, corocznie ciągle składane, nie może nigdy udoskonalić tych, którzy przystępują [do Boga].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bowiem nie przestano by ich składać, gdyby składający je, raz na zawsze oczyszczeni, nie mieli już żadnej świadomości grzechów?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nie każdego roku następuje przypomnienie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jest bowiem, aby krew cielców i kozłów usuwała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przychodząc na świat, mówi: Ofiary ani daru nie chciałeś, ale Mi utworzyłeś ciało;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całopalenia i ofiary za grzech nie podobały się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rzekłem: Oto idę - w zwoju księgi napisano o Mnie - aby spełnić wolę Twoją,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Wyżej powiedział: Ofiar, darów, całopaleń i ofiar za grzech nie chciałeś i nie podobały się Tobie, choć składane są zgodnie z 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powiedział: Oto idę, aby spełnić wolę Twoją. Usuwa jedną [ofiarę], aby ustanowić inną.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mocy tej woli uświęceni jesteśmy przez ofiarę ciała Jezusa Chrystusa raz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każdy kapłan staje codziennie do wykonywania swej służby i wiele razy składa te same ofiary, które żadną miarą nie mogą zgładzić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przeciwnie, złożywszy raz na zawsze jedną ofiarę za grzechy, zasiadł po prawicy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tylko, aż nieprzyjaciele Jego staną się podnóżkiem pod Jego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Jedną bowiem ofiarą udoskonalił na wieki tych, którzy są uświęcani.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 nam zaś świadectwo Duch Święty, skoro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przymierze, które zawrę z nimi po owych dniach, mówi Pan: Nadam prawa moje w ich sercach, także w myśli ich je wypiszę.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ich grzechy oraz ich nieprawości więcej już nie wspomnę.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zaś jest ich odpuszczenie, tam już więcej nie zachodzi potrzeba 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więc, bracia, pewność, iż wejdziemy do Miejsca Świętego przez krew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nam zapoczątkował drogę nową i żywą, przez zasłonę, to jest przez ciało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zaś kapłana wielkiego, który jest nad domem Bożym,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z sercem prawym, z wiarą pełną, oczyszczeni na duszy od wszelkiego zła świadomego i obmyci na ciele wodą czystą.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Trzymajmy się niewzruszenie nadziei, którą wyznajemy, bo godny jest zaufania Ten, który dał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Troszczmy się o siebie wzajemnie, by się zachęcać do miłości i do dobrych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opuszczajmy naszych wspólnych zebrań, jak się to stało zwyczajem niektórych, ale zachęcajmy się nawzajem, i to tym bardziej, im wyraźniej widzicie, że zbliża się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dobrowolnie grzeszymy po otrzymaniu pełnego poznania prawdy, to już nie ma dla nas ofiary przebłagalnej za grzechy,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jedynie jakieś przerażające oczekiwanie sądu i żar ognia, który ma trawić opornych.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przekracza Prawo Mojżeszowe, ponosi śmierć bez miłosierdzia na podstawie [zeznania] dwóch albo trzech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Pomyślcie, o ileż surowszej kary stanie się winien ten, kto by podeptał Syna Bożego i zbezcześcił krew Przymierza, przez którą został uświęcony, i obelżywie zachował się wobec Ducha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Znamy przecież Tego, który powiedział: Do Mnie [należy] pomsta i Ja odpłacę. I znowu: Sam Pan będzie sądził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Straszna to rzecz wpaść w ręce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dawniejsze dni, kiedy to po oświeceniu wytrzymaliście wielkie zmaganie, to jest udręki,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to wystawieni publicznie na szyderstwa i prześladowania, już to stawszy się towarzyszami tych, którzy to przeżywali.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współcierpieliście z uwięzionymi, z radością przyjęliście rabunek waszego mienia, wiedząc, że sami posiadacie majątek lepszy i trwały.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wyzbywajcie się więc waszej ufności, która znajduje wielką odpłatę.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Potrzebujecie bowiem wytrwałości, abyście po wypełnieniu woli Bożej dostąpili [spełnienia]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krótka, bardzo krótka chwila, i przyjdzie Ten, który ma nadejść, i nie spóźni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mój sprawiedliwy dzięki wierze żyć będzie, jeśli się cofnie, nie znajdzie dusza moja w nim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nie należymy do odstępców, którzy idą na zatracenie, ale do wiernych, którzy zbawiają duszę.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Wiara zaś jest poręką tych dóbr, których się spodziewamy, dowodem tych rzeczywistości, których nie widzimy.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dzięki niej przodkowie otrzymali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poznajemy, że słowem Boga wszechświat został tak stworzony, iż to, co widzimy, powstało nie z rzeczy widzialnych.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Abel złożył Bogu cenniejszą niż Kain ofiarę, za co otrzymał świadectwo, iż jest sprawiedliwy. Bóg bowiem zaświadczył o jego darach, toteż choć umarł, przez nią jeszcze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Henoch został uniesiony, aby nie oglądał śmierci. I nie znaleziono go, ponieważ Bóg go zabrał. Przed zabraniem bowiem otrzymał świadectwo, iż podobał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wiary zaś nie można podobać się Bogu. Przystępujący bowiem do Boga musi uwierzyć, że [Bóg] jest i że wynagradza tych, którzy Go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Noe został pouczony cudownie o tym, czego jeszcze nie można było ujrzeć, i pełen bojaźni zbudował arkę, aby ocalić swą rodzinę. Przez wiarę też potępił świat i stał się dziedzicem sprawiedliwości, którą otrzymuje się dzięki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ten, którego nazwano Abrahamem, usłuchał wezwania, by wyruszyć do ziemi, którą miał objąć w posiadanie. Wyszedł, nie wiedząc,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przywędrował do Ziemi Obiecanej, jako ziemi obcej, pod namiotami mieszkając z Izaakiem i Jakubem, współdziedzicami tej samej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Oczekiwał bowiem miasta zbudowanego na silnych fundamentach, którego architektem i budowniczym jest sam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także i sama Sara, mimo podeszłego wieku, otrzymała moc poczęcia. Uznała bowiem za godnego wiary Tego, który udzielił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 człowieka jednego, i to już niemal obumarłego, powstało potomstwo tak liczne jak gwiazdy na niebie, jak niezliczone ziarnka piasku na wybrzeżu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wierze pomarli oni wszyscy, nie osiągnąwszy tego, co im przyrzeczono, lecz patrzyli na to z daleka i witali, uznawszy siebie za obcych i gości na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co tak mówią, wykazują, że szukają ojczyzny.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zaś tę wspominali, z której wyszli, znaleźliby sposobność powrotu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do lepszej dążą, to jest do niebieskiej. Dlatego Bóg nie wstydzi się być nazywanym ich Bogiem, gdyż przysposobił im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Abraham, wystawiony na próbę, ofiarował Izaaka, i to jedynego syna składał na ofiarę, on, który otrzymał obietnicę,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powiedziane było: Z Izaaka będzie dla ciebie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 bowiem, iż Bóg mocen jest wskrzesić także umarłych, i dlatego odzyskał go, na podobieństwo śmierci i zmartwychwstania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w przyszłość Izaak pobłogosławił Jakuba i 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Jakub, umierając, pobłogosławił każdego z synów Józefa i pochylił się głęboko przed wierzchołkiem jego laski.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Józef, konając, wspomniał o wyjściu synów Izraela i dał polecenie w sprawie swoich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Mojżesz był ukrywany przez swoich rodziców w ciągu trzech miesięcy po swoim narodzeniu, ponieważ widzieli, że ładne jest dzieciątko, a nie ulękli się nakazu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Mojżesz, gdy dorósł, odmówił nazywania się synem córki faraona,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wolał raczej cierpieć z ludem Bożym, niż zażywać przemijających rozkoszy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 bowiem za większe bogactwo znoszenie zniewag dla Chrystusa niż wszystkie skarby Egiptu, gdyż patrzył na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opuścił Egipt, nie uląkłszy się gniewu królewskiego; wytrwał, jakby widział Niewidzialnego.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zgotował Paschę i pokropienie krwią, aby nie dotknął się ich Ten, który zabijał to, co pierworodne.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przeszli Morze Czerwone jak po suchej ziemi, a gdy Egipcjanie spróbowali to uczynić, potonęli.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runęły mury Jerycha, gdy je obchodzili dokoła w ciągu siedmiu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nierządnica Rachab nie zginęła razem z niewierzącymi, bo gościnnie przyjęła wysłanych na zwiady.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cóż jeszcze mam powiedzieć? Nie starczyłoby mi bowiem czasu na opowiadanie o Gedeonie, Baraku, Samsonie, Jeftem, Dawidzie, Samuelu i o prorokach,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dzięki wierze zdobyli królestwa, dokonali czynów sprawiedliwych, otrzymali obietnice, zamknęli paszcze lwom,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przygasili żar ognia, uniknęli ostrzy miecza i wyleczyli się z niemocy, stali się bohaterami w walce i do ucieczki zmusili nieprzyjacielskie szyki.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dokonanym przez nich wskrzeszeniom niewiasty otrzymały swoich zmarłych. Jedni ponieśli katusze, nie przyjąwszy uwolnienia, aby otrzymać lepsze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doznali zelżywości i biczowania, a nadto kajdan i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Kamienowano ich, przerzynano piłą, kuszono, przebijano mieczem; tułali się w skórach owczych, kozich, w nędzy, w utrapieniu, w ucisku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 nie był ich wart - i błąkali się po pustyniach i górach, po jaskiniach i rozpadlinach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wszyscy, choć ze względu na swą wiarę stali się godni pochwały, nie otrzymali przyrzeczonej obietnicy,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Bóg, który nam lepszy los zgotował, nie chciał, aby oni osiągnęli doskonałość bez nas.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zatem, mając dokoła siebie takie mnóstwo świadków, zrzuciwszy wszelki ciężar, [a przede wszystkim] grzech, który nas łatwo zwodzi, biegnijmy wytrwale w wyznaczonych nam zawodach.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Patrzmy na Jezusa, który nam w wierze przewodzi i ją wydoskonala. On to zamiast radości, którą Mu obiecywano, przecierpiał krzyż, nie bacząc na [jego] hańbę, i zasiadł po prawicy na tronie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Zważcie więc na Tego, który ze strony grzeszników tak wielką wycierpiał wrogość wobec siebie, abyście nie ustawali, załamani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opieraliście się aż do krwi, walcząc przeciw grzechowi,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zapomnieliście o napomnieniu, z jakim się zwraca do was jako do synów: Synu mój, nie lekceważ karcenia Pana, nie upadaj na duchu, gdy On cię doświadcza.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kogo miłuje Pan, tego karci, chłoszcze zaś każdego, którego za syna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w karności! Bóg obchodzi się z wami jak z dziećmi. Jakiż to bowiem syn, którego by ojciec nie karcił?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jesteście pozbawieni karcenia, którego uczestnikami stali się wszyscy, nie jesteście synami, ale dziećmi nieprawymi.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jeśliśmy cenili i szanowali ojców naszych według ciała, mimo że nas karcili, czyż nie bardziej winniśmy posłuszeństwo Ojcu dusz, a żyć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karcili nas według swej woli przez niewiele dni. Ten zaś czyni to dla naszego dobra, aby nas uczynić uczestnikami swojej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karcenie na razie nie wydaje się radosne, ale smutne, potem jednak przynosi tym, którzy go doświadczyli, błogi plon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wyprostujcie opadłe ręce i osłabłe kolana!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Proste ślady czyńcie nogami, aby kto chromy, nie zbłądził, ale był raczej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o pokój ze wszystkimi i o uświęcenie, bez którego nikt nie zobaczy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aby nikt nie pozbawił się łaski Bożej, aby jakiś korzeń gorzki, który wyrasta do góry, nie spowodował zamieszania, a przez to nie skalali się inni,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się nie znalazł jakiś rozpustnik i bezbożnik, jak Ezaw, który za jedną potrawę sprzedał swoje pierworodztwo.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że później, gdy chciał otrzymać błogosławieństwo, został odrzucony, nie znalazł bowiem sposobności do nawrócenia, choć go szukał ze łzami.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przyszliście bowiem do namacalnego i płonącego ognia, do mgły, do ciemności i burzy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do grzmiących trąb i do takiego dźwięku słów, iż wszyscy, którzy go usłyszeli, prosili, aby do nich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mogli bowiem znieść tego rozkazu: Jeśliby nawet tylko zwierzę dotknęło się góry, winno być ukamienowane.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straszne było to zjawisko, iż Mojżesz powiedział: Zatrwożony jestem i drżę.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natomiast przyszliście do góry Syjon, do miasta Boga żywego - Jeruzalem niebieskiego, do niezliczonej liczby aniołów, na uroczyste zgromadzenie,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Kościoła pierworodnych, którzy są zapisani w niebiosach, do Boga, który sądzi wszystkich, do duchów [ludzi] sprawiedliwych, którzy już doszli do celu,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Pośrednika Nowego Testamentu - Jezusa, do pokropienia krwią, która przemawia mocniej niż [krew] Abla.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abyście nie odrzucili Tego, który do was przemawia. Jeśli bowiem tamci nie uniknęli kary, ponieważ odrzucili Tego, który na ziemi mówił, to o ileż bardziej my, jeśli odwrócimy się od Tego, który z nieba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Jego wstrząsnął wówczas ziemią, a teraz obiecuje, mówiąc: Jeszcze raz wstrząsnę nie tylko ziemią, ale i 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słowa jeszcze raz wskazują, że nastąpi zniszczenie tego, co zniszczalne, a więc tego, co zostało stworzone, aby pozostało to, co jest niewzruszone.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otrzymując niewzruszone królestwo, trwajmy w łasce, a przez nią służmy Bogu z czcią i 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nasz bowiem jest ogniem pochłaniającym.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trwa braterska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też o gościnności, gdyż przez nią niektórzy, nie wiedząc, aniołom dali gościnę.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uwięzionych, jakbyście byli sami uwięzieni, i o tych, co cierpią, bo i sami żyjecie w 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czci niech będzie małżeństwo pod każdym względem i łoże nieskalane, gdyż rozpustników i cudzołożników osądzi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Postępowanie wasze niech będzie wolne od zachłanności na pieniądze: zadowalajcie się tym, co macie. Sam [Bóg] bowiem powiedział: Nie opuszczę cię ani nie pozostawię.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Śmiało więc możemy mówić: Pan jest wspomożycielem moim, nie ulęknę się, bo cóż może mi uczynić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swych przełożonych, którzy głosili wam słowo Boże, i rozpamiętując koniec ich życia, naśladujcie ich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Chrystus - wczoraj i dziś, ten sam także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uwieść różnym i obcym naukom, dobrze bowiem jest wzmacniać serce łaską, a nie pokarmami, które nie przynoszą korzyści tym, co się o nie ubiegają.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ołtarz, z którego nie mają prawa spożywać ci, którzy służą przybytkowi.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Ciała bowiem tych zwierząt, których krew arcykapłan wnosi do świątyni jako ofiarę przebłagalną, są spalane poza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Jezus, aby krwią swoją uświęcić lud, poniósł mękę poza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my wyjdźmy do Niego poza obóz, dzieląc z Nim Jego urągowisko.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mamy tutaj trwałego miasta, ale szukamy 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więc składajmy Bogu ofiarę pochwalną nieustannie, to jest owoc warg, które wyznają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o dobroczynności i wzajemnej pomocy, gdyż raduje się Bóg takimi ofiarami.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posłuszni waszym przełożonym i bądźcie im ulegli, ponieważ oni czuwają nad duszami waszymi i muszą zdać z tego sprawę. Niech to czynią z radością, a nie wzdychając, bo to nie byłoby z korzyścią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 nas, jesteśmy bowiem przekonani, że mamy czyste sumienie, starając się we wszystkim dobrze postępować.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goręcej was proszę o spowodowanie tego, bym co rychlej został wam przywrócony.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pokoju, który na mocy krwi przymierza wiecznego wyprowadził spomiędzy zmarłych Wielkiego Pasterza owiec, Pana naszego,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uzdolni do wszelkiego dobra, byście wypełnili Jego wolę; niech sprawi w was, co miłe jest w Jego oczach, przez Jezusa Chrystusa, któremu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zaś was, bracia: Przyjmijcie to słowo zachęty, bo napisałem wam bardzo krótko.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brat nasz, Tymoteusz, został zwolniony. Jeśli tylko wnet przybędzie, z nim razem zobaczę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waszych przełożonych i wszystkich świętych. Pozdrawiają was [bracia] z Italii.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z wami wszystkimi!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2024-04-26T00:04:17Z</dcterms:modified>
</cp:coreProperties>
</file>