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bowiem, posiadając tylko cień przyszłych dóbr, a nie sam obraz rzeczy, przez te same ofiary, corocznie ciągle składane, nie może nigdy udoskonalić tych, którzy przystępują [do Boga].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bowiem nie przestano by ich składać, gdyby składający je, raz na zawsze oczyszczeni, nie mieli już żadnej świadomości grzechów?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nie każdego roku następuje przypomnienie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jest bowiem, aby krew cielców i kozłów usuwała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przychodząc na świat, mówi: Ofiary ani daru nie chciałeś, ale Mi utworzyłeś ciało;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i ofiary za grzech nie podobały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rzekłem: Oto idę - w zwoju księgi napisano o Mnie - aby spełnić wolę Twoją,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Wyżej powiedział: Ofiar, darów, całopaleń i ofiar za grzech nie chciałeś i nie podobały się Tobie, choć składane są zgodnie z 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powiedział: Oto idę, aby spełnić wolę Twoją. Usuwa jedną [ofiarę], aby ustanowić inną.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mocy tej woli uświęceni jesteśmy przez ofiarę ciała Jezusa Chrystusa raz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każdy kapłan staje codziennie do wykonywania swej służby i wiele razy składa te same ofiary, które żadną miarą nie mogą zgładzić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przeciwnie, złożywszy raz na zawsze jedną ofiarę za grzechy, zasiadł po prawicy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tylko, aż nieprzyjaciele Jego staną się podnóżkiem pod Jego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Jedną bowiem ofiarą udoskonalił na wieki tych, którzy są uświęcani.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nam zaś świadectwo Duch Święty, skoro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przymierze, które zawrę z nimi po owych dniach, mówi Pan: Nadam prawa moje w ich sercach, także w myśli ich je wypiszę.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ich grzechy oraz ich nieprawości więcej już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zaś jest ich odpuszczenie, tam już więcej nie zachodzi potrzeba 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więc, bracia, pewność, iż wejdziemy do Miejsca Świętego przez krew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nam zapoczątkował drogę nową i żywą, przez zasłonę, to jest przez ciało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zaś kapłana wielkiego, który jest nad domem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z sercem prawym, z wiarą pełną, oczyszczeni na duszy od wszelkiego zła świadomego i obmyci na ciele wodą czystą.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się niewzruszenie nadziei, którą wyznajemy, bo godny jest zaufania Ten, który dał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Troszczmy się o siebie wzajemnie, by się zachęcać do miłości i do dobrych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opuszczajmy naszych wspólnych zebrań, jak się to stało zwyczajem niektórych, ale zachęcajmy się nawzajem, i to tym bardziej, im wyraźniej widzicie, że zbliża się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dobrowolnie grzeszymy po otrzymaniu pełnego poznania prawdy, to już nie ma dla nas ofiary przebłagalnej za grzechy,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jedynie jakieś przerażające oczekiwanie sądu i żar ognia, który ma trawić opornych.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przekracza Prawo Mojżeszowe, ponosi śmierć bez miłosierdzia na podstawie [zeznania] dwóch albo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Pomyślcie, o ileż surowszej kary stanie się winien ten, kto by podeptał Syna Bożego i zbezcześcił krew Przymierza, przez którą został uświęcony, i obelżywie zachował się wobec Ducha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 przecież Tego, który powiedział: Do Mnie [należy] pomsta i Ja odpłacę. I znowu: Sam Pan będzie sądził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Straszna to rzecz wpaść w ręce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dawniejsze dni, kiedy to po oświeceniu wytrzymaliście wielkie zmaganie, to jest udręki,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to wystawieni publicznie na szyderstwa i prześladowania, już to stawszy się towarzyszami tych, którzy to przeżywali.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współcierpieliście z uwięzionymi, z radością przyjęliście rabunek waszego mienia, wiedząc, że sami posiadacie majątek lepszy i trwały.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wyzbywajcie się więc waszej ufności, która znajduje wielką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Potrzebujecie bowiem wytrwałości, abyście po wypełnieniu woli Bożej dostąpili [spełnienia]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krótka, bardzo krótka chwila, i przyjdzie Ten, który ma nadejść, i nie spóźni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sprawiedliwy dzięki wierze żyć będzie, jeśli się cofnie, nie znajdzie dusza moja w nim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należymy do odstępców, którzy idą na zatracenie, ale do wiernych, którzy zbawiają duszę.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2024-04-27T07:19:44Z</dcterms:modified>
</cp:coreProperties>
</file>