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Jakuba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Jakub, sługa Boga i Pana Jezusa Chrystusa, śle pozdrowienie dwunastu pokoleniom w diasporze.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pełną radość poczytujcie sobie, bracia moi, ilekroć spadają na was różne doświadczenia.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że to, co wystawia waszą wiarę na próbę, rodzi wytrwałość.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Wytrwałość zaś winna być dziełem doskonałym, abyście byli doskonali i bez zarzutu, w niczym nie wykazując braków.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zaś komuś z was brakuje mądrości, niech prosi o nią Boga, który daje wszystkim chętnie i nie wymawiając, a na pewno ją otrzyma.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zaś prosi z wiarą, a nie wątpi o niczym. Kto bowiem żywi wątpliwości, podobny jest do fali morskiej wzbudzonej wiatrem i miotanej to tu, to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 ten niech nie myśli, że otrzyma cokolwiek od Pana,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mężem chwiejnym, niestałym na wszystkich swych drogach.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się zaś ubogi brat chlubi z wyniesienia swego,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bogaty natomiast ze swego poniżenia, bo przeminie niby kwiat polny.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Wzeszło bowiem palące słońce i wysuszyło łąkę, a kwiat jej opadł i zniknął piękny jej wygląd. Tak też bogaty przeminie w swoich poczynaniach.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który oprze się pokusie: gdy zostanie poddany próbie, otrzyma wieniec życia, obiecany przez Pana tym, którzy Go miłują.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doznaje pokusy, niech nie mówi: Bóg mnie kusi. Bóg bowiem ani nie podlega pokusie do zła, ani też nikogo nie kusi.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własna pożądliwość wystawia każdego na pokusę i nęci.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pożądliwość, gdy pocznie, rodzi grzech, a skoro grzech dojrzeje, przynosi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dajcie się zwodzić, bracia moi umiłowani!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Każde dobro, jakie otrzymujemy, i wszelki dar doskonały zstępują z góry, od Ojca świateł, u którego nie ma przemiany ani cienia zmienności.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 swej woli zrodził nas przez słowo prawdy, byśmy byli jakby pierwocinami Jego stworzeń.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Wiedzcie, bracia moi umiłowani: każdy człowiek winien być chętny do słuchania, nieskory do mówienia, nieskory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Gniew bowiem męża nie wypełnia sprawiedliwości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Odrzućcie przeto wszystko, co nieczyste, oraz cały bezmiar zła, a przyjmijcie w duchu łagodności zaszczepione w was słowo, które ma moc zbawić dusze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Wprowadzajcie zaś słowo w czyn, a nie bądźcie tylko słuchaczami oszukującymi samych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bowiem ktoś tylko przysłuchuje się słowu, a nie wypełnia go, podobny jest do męża oglądającego w lustrze swe naturalne odbicie.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przyjrzał się sobie, odszedł i zaraz zapomniał, jakim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pilnie rozważa doskonałe Prawo, Prawo wolności, i wytrwa w nim, ten nie jest słuchaczem skłonnym do zapominania, ale wykonawcą dzieła; wypełniając je, otrzyma 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ktoś uważa się za człowieka religijnego, lecz łudząc serce swoje, nie powściąga swego języka, to pobożność jego pozbawiona jest podstaw.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Religijność czysta i bez skazy wobec Boga i Ojca jest taka: opiekować się sierotami i wdowami w ich utrapieniach i zachować siebie samego nie skażonym wpływami świata.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niech wiara wasza w Pana naszego, Jezusa Chrystusa uwielbionego nie ma względu na osoby.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gdyby przyszedł na wasze zgromadzenie człowiek przystrojony w złote pierścienie i bogatą szatę i przybył także człowiek ubogi w zabrudzonej szacie,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spojrzycie na bogato przyodzianego i powiecie: Ty usiądź na zaszczytnym miejscu, do ubogiego zaś powiecie: Stań sobie tam albo usiądź u podnóżka mojego,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czy nie czynicie różnic między sobą i nie stajecie się sędziami przewrotnymi?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Posłuchajcie, bracia moi umiłowani! Czy Bóg nie wybrał ubogich tego świata na bogatych w wierze oraz na dziedziców królestwa przyobiecanego tym, którzy Go miłują?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 odmówiliście ubogiemu poszanowania. Czy to nie bogaci uciskają was bezwzględnie i nie oni ciągną was do sądów?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oni bluźnią zaszczytnemu Imieniu, które wypowiedziano nad 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przeto zgodnie z Pismem wypełniacie królewskie Prawo: Będziesz miłował bliźniego swego jak siebie samego, dobrze czynicie.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zaś kierujecie się względem na osobę, popełniacie grzech, i Prawo potępi was jako przestępców.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Choćby ktoś przestrzegał całego Prawa, a przestąpiłby jedno tylko przykazanie, ponosi winę za wszystkie.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bowiem, który powiedział: Nie cudzołóż!, powiedział także: Nie zabijaj! Jeżeli więc nie popełniasz cudzołóstwa, jednak dopuszczasz się zabójstwa, jesteś przestępcą wobec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Mówcie i czyńcie tak jak ludzie, którzy będą sądzeni na podstawie Prawa wolności.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to bowiem sąd nieubłagany dla tego, który nie czynił miłosierdzia; miłosierdzie odnosi triumf nad sądem.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 z tego pożytek, bracia moi, skoro ktoś będzie utrzymywał, że wierzy, a nie będzie spełniał uczynków? Czy [sama] wiara zdoła go zbawić?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na przykład brat lub siostra nie mają odzienia lub brak im codziennego chleba,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ktoś z was powie im: Idźcie w pokoju, ogrzejcie się i najedzcie do syta! - a nie dacie im tego, czego koniecznie potrzebują dla ciała - to na co się to przyda?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też i wiara, jeśli nie byłaby połączona z uczynkami, martwa jest sama w 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może ktoś powiedzieć: Ty masz wiarę, a ja spełniam uczynki. Pokaż mi wiarę swoją bez uczynków, to ja ci pokażę wiarę na podstawie moich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Wierzysz, że jest jeden Bóg? Słusznie czynisz - lecz także i złe duchy wierzą i drżą.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Chcesz zaś zrozumieć, nierozumny człowieku, że wiara bez uczynków jest bezowocna?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Abraham, ojciec nasz, nie z powodu uczynków został usprawiedliwiony, kiedy złożył syna Izaaka na ołtarzu ofiarnym?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Widzisz, że wiara współdziałała z jego uczynkami i przez uczynki stała się 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wypełniło się Pismo, które mówi: Uwierzył przeto Abraham Bogu i policzono mu to za sprawiedliwość, i został nazwany 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że człowiek dostępuje usprawiedliwienia na podstawie uczynków, a nie samej tylko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Podobnie też nierządnica Rachab, która przyjęła wysłanników i inną drogą odprawiła ich, czy nie dostąpiła usprawiedliwienia na podstawie swoich uczynków?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 ciało bez ducha jest martwe, tak też jest martwa wiara bez uczynków.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zbyt wielu z was nie uchodzi za nauczycieli, moi bracia, bo wiecie, że tym bardziej surowy czeka nas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bowiem często upadamy. Jeśli ktoś nie grzeszy mową, jest mężem doskonałym, zdolnym utrzymać w ryzach także całe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przeto wkładamy koniom wędzidła do pysków, by nam były posłuszne, to kierujemy całym ich ciałem.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nawet okrętom, choć tak są potężne i tak silnymi wichrami miotane, niepozorny ster nadaje taki kierunek, jaki odpowiada woli sternika.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język, mimo że jest małym organem, ma powód do wielkich przechwałek. Oto mały ogień, a jak wielki las podpala.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język jest ogniem, sferą nieprawości. Język jest wśród wszystkich naszych członków tym, co bezcześci całe ciało, i sam trawiony ogniem piekielnym rozpala krąg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Wszystkie bowiem gatunki zwierząt i ptaków, gadów i stworzeń morskich można ujarzmić, i rzeczywiście ujarzmiła je natura ludzka.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Języka natomiast nikt z ludzi nie potrafi okiełznać; to zło niepohamowane, pełne zabójczego jadu.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pomocą wielbimy Boga i Ojca i nim przeklinamy ludzi, stworzonych na podobieństwo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tych samych ust wychodzi błogosławieństwo i przekleństwo. Tak być nie może, bracia moi!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z tej samej szczeliny źródła wytryska woda słodka i gorzka?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może, bracia moi, figowiec rodzić oliwki albo winna latorośl figi? Także słone źródło nie może wydać słodkiej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spośród was jest mądry i rozsądny? Niech wykaże się w swoim nienagannym postępowaniu uczynkami spełnianymi z łagodnością właściwą mądrości.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żywicie w sercach waszych gorzką zazdrość i skłonność do kłótni, to nie przechwalajcie się i nie kłamcie wbrew prawdzie.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na tym polega zstępująca z góry mądrość, ale mądrość ziemska, zmysłowa i szatańska.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bowiem zazdrość i żądza sporu, tam też bezład i wszelki występek.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Mądrość zaś [zstępująca] z góry jest przede wszystkim czysta, dalej - skłonna do zgody, ustępliwa, posłuszna, pełna miłosierdzia i dobrych owoców, wolna od względów ludzkich i obłudy.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Owoc zaś sprawiedliwości sieją w pokoju ci, którzy zaprowadzają pokój.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Skąd się biorą wojny i skąd kłótnie między wami? Nie skądinąd, tylko z waszych żądz, które walczą w członkach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Pożądacie, a nie macie, żywicie morderczą zazdrość, a nie możecie osiągnąć. Prowadzicie walki i kłótnie, a nic nie posiadacie, gdyż się nie modlicie.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Modlicie się, a nie otrzymujecie, bo się źle modlicie, starając się jedynie o zaspokojenie swych żądz.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Cudzołożnicy, czy nie wiecie, że przyjaźń ze światem jest nieprzyjaźnią z Bogiem? Jeżeli więc ktoś zamierzałby być przyjacielem świata, staje się nieprzyjacielem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może utrzymujecie, że na próżno Pismo mówi: Zazdrośnie pożąda On ducha, którego w nas utwierdził?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Daje zaś tym większą łaskę. Dlatego mówi: Bóg sprzeciwia się pysznym, pokornym zaś daje łaskę.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więc poddani Bogu, przeciwstawiajcie się natomiast diabłu, a ucieknie od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Przystąpcie bliżej do Boga, to i On przybliży się do was. Oczyśćcie ręce, grzesznicy, uświęćcie serca, ludzie chwiejni!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Uznajcie waszą nędzę, smućcie się i płaczcie! Śmiech wasz niech się obróci w smutek, a radość w przygnębienie.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Uniżcie się przed Panem, a wywyższy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nie oczerniajcie jeden drugiego! Kto oczernia brata swego lub osądza go, uwłacza Prawu i osądza Prawo. Skoro zaś osądzasz Prawo, jesteś nie wykonawcą Prawa, lecz sędzią.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jest Prawodawca i Sędzia, w którego mocy jest zbawić lub potępić. A ty kimże jesteś, byś osądzał bliźniego?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wy, którzy mówicie: Dziś albo jutro udamy się do tego oto miasta i spędzimy tam rok, będziemy uprawiać handel i osiągniemy zyski,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wy, którzy nie wiecie nawet, co jutro będzie. Bo czymże jest życie wasze? Parą jesteście, co się ukazuje na krótko, a potem znika.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Zamiast tego powinniście mówić: Jeżeli Pan zechce, a będziemy żyli, zrobimy to lub 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zaś chełpicie się w swej wyniosłości. Wszelka taka chełpliwość jest przewrotna.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zaś umie dobrze czynić, a nie czyni, ten grzeszy.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wy, bogacze, zapłaczcie wśród narzekań na utrapienia, jakie was czekają.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Bogactwo wasze zbutwiało, szaty wasze stały się żerem dla moli,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złoto wasze i srebro zardzewiało, a rdza ich będzie świadectwem przeciw wam i toczyć będzie ciała wasze niby ogień. Zebraliście w dniach ostatecznych skarby.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woła zapłata robotników, żniwiarzy z pól waszych, którą zatrzymaliście, a krzyk żniwiarzy doszedł do uszu Pana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Żyliście beztrosko na ziemi i wśród dostatków tuczyliście serca wasze w dniu rzezi.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Potępiliście i zabiliście sprawiedliwego. Nie stawiał wam oporu.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Trwajcie więc cierpliwie, bracia, aż do przyjścia Pana. Oto rolnik czeka wytrwale na cenny plon ziemi, dopóki nie spadnie deszcz wczesny i późny.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wy bądźcie cierpliwi i umacniajcie serca wasze, bo przyjście Pana jest już bliskie.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uskarżajcie się, bracia, jeden na drugiego, byście nie podpadli pod sąd. Oto Sędzia stoi przed drzwiami.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przykład wytrwałości i cierpliwości weźcie, bracia, proroków, którzy przemawiali w imię Pańskie.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wychwalamy tych, co wytrwali. Słyszeliście o wytrwałości Hioba i widzieliście końcową [nagrodę za nią] od Pana; bo Pan pełen jest litości i 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Przede wszystkim, bracia moi, nie przysięgajcie ani na niebo, ani na ziemię, ani w żaden inny sposób: wasze tak niech będzie tak, a nie niech będzie nie, abyście nie podpadli pod sąd.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Spotkało kogoś z was nieszczęście? Niech się modli! Jest ktoś radośnie usposobiony? Niech śpiewa hymny!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Choruje ktoś wśród was? Niech sprowadzi kapłanów Kościoła, by się modlili nad nim i namaścili go olejem w imię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modlitwa pełna wiary będzie dla chorego ratunkiem i Pan go podźwignie, a jeśliby popełnił grzechy, będą mu odpuszczone.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Wyznawajcie zatem sobie nawzajem grzechy, módlcie się jeden za drugiego, byście odzyskali zdrowie. Wielką moc posiada wytrwała modlitwa sprawiedliwego.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Eliasz był człowiekiem podobnym do nas i modlił się usilnie, by deszcz nie padał, i nie padał deszcz na ziemię przez trzy lata i 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znów błagał, i niebiosa spuściły deszcz, a ziemia wydała plon.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 moi, jeśliby ktokolwiek z was zszedł z drogi prawdy, a drugi go nawrócił,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wie, że kto nawrócił grzesznika z jego błędnej drogi, wybawi duszę jego od śmierci i przesłoni liczne grzechy.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Jakuba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2024-04-25T14:31:05Z</dcterms:modified>
</cp:coreProperties>
</file>