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Jakuba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wy, bogacze, zapłaczcie wśród narzekań na utrapienia, jakie was czekają.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Bogactwo wasze zbutwiało, szaty wasze stały się żerem dla moli,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złoto wasze i srebro zardzewiało, a rdza ich będzie świadectwem przeciw wam i toczyć będzie ciała wasze niby ogień. Zebraliście w dniach ostatecznych skarby.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woła zapłata robotników, żniwiarzy z pól waszych, którą zatrzymaliście, a krzyk żniwiarzy doszedł do uszu Pana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Żyliście beztrosko na ziemi i wśród dostatków tuczyliście serca wasze w dniu rzezi.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Potępiliście i zabiliście sprawiedliwego. Nie stawiał wam oporu.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Trwajcie więc cierpliwie, bracia, aż do przyjścia Pana. Oto rolnik czeka wytrwale na cenny plon ziemi, dopóki nie spadnie deszcz wczesny i późny.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wy bądźcie cierpliwi i umacniajcie serca wasze, bo przyjście Pana jest już bliskie.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uskarżajcie się, bracia, jeden na drugiego, byście nie podpadli pod sąd. Oto Sędzia stoi przed drzwiami.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przykład wytrwałości i cierpliwości weźcie, bracia, proroków, którzy przemawiali w imię Pańskie.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wychwalamy tych, co wytrwali. Słyszeliście o wytrwałości Hioba i widzieliście końcową [nagrodę za nią] od Pana; bo Pan pełen jest litości i miłosierdzia.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Przede wszystkim, bracia moi, nie przysięgajcie ani na niebo, ani na ziemię, ani w żaden inny sposób: wasze tak niech będzie tak, a nie niech będzie nie, abyście nie podpadli pod sąd.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Spotkało kogoś z was nieszczęście? Niech się modli! Jest ktoś radośnie usposobiony? Niech śpiewa hymny!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Choruje ktoś wśród was? Niech sprowadzi kapłanów Kościoła, by się modlili nad nim i namaścili go olejem w imię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modlitwa pełna wiary będzie dla chorego ratunkiem i Pan go podźwignie, a jeśliby popełnił grzechy, będą mu odpuszczone.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Wyznawajcie zatem sobie nawzajem grzechy, módlcie się jeden za drugiego, byście odzyskali zdrowie. Wielką moc posiada wytrwała modlitwa sprawiedliwego.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Eliasz był człowiekiem podobnym do nas i modlił się usilnie, by deszcz nie padał, i nie padał deszcz na ziemię przez trzy lata i sześć miesięcy.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znów błagał, i niebiosa spuściły deszcz, a ziemia wydała plon.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 moi, jeśliby ktokolwiek z was zszedł z drogi prawdy, a drugi go nawrócił,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wie, że kto nawrócił grzesznika z jego błędnej drogi, wybawi duszę jego od śmierci i przesłoni liczne grzechy.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Jakuba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2024-03-29T14:13:56Z</dcterms:modified>
</cp:coreProperties>
</file>