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Piotr, apostoł Jezusa Chrystusa, do wybranych, przybyszów wśród diaspory w Poncie, Galacji, Kapadocji, Azji i Bitynii,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wybrani zostali zgodnie z tym, co przewidział Bóg Ojciec, aby w Duchu zostali uświęceni, skłonili się do posłuszeństwa i pokropieni zostali krwią Jezusa Chrystusa. Łaska i pokój niech będą wam udzielone obficie!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błogosławiony Bóg i Ojciec Pana naszego, Jezusa Chrystusa. On w swoim wielkim miłosierdziu przez powstanie z martwych Jezusa Chrystusa na nowo zrodził nas do żywej nadziei: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dziedzictwa niezniszczalnego i niepokalanego, i niewiędnącego, które jest zachowane dla was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bowiem jesteście przez wiarę strzeżeni mocą Bożą dla zbawienia, gotowego objawić się w czasie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radujcie się, choć teraz musicie doznać trochę smutku z powodu różnorodnych doświadczeń.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wartość waszej wiary okaże się o wiele cenniejsza od zniszczalnego złota, które przecież próbuje się w ogniu, na sławę, chwałę i cześć przy objawieniu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choć nie widzieliście, miłujecie Go; wy w Niego teraz, choć nie widzicie, przecież wierzycie, a ucieszycie się radością niewymowną i pełną chwały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gdy osiągniecie cel waszej wiary - zbawienie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tym zbawieniem wszczęli poszukiwania i badania prorocy - ci, którzy przepowiadali przeznaczoną dla was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Badali oni, kiedy i na jaką chwilę wskazywał Duch Chrystusa, który w nich był i przepowiadał cierpienia [przeznaczone] dla Chrystusa oraz mające potem nastąpić uwielbienia.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też zostało objawione, że nie im samym, ale raczej wam miały służyć sprawy obwieszczone wam przez tych, którzy wam głosili Ewangelię mocą zesłanego z nieba Ducha Świętego. Wejrzeć w te sprawy pragną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przepasawszy biodra waszego umysłu, [bądźcie] trzeźwi, pokładajcie całą nadzieję w łasce, która wam przypadnie przy objawieniu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[Bądźcie] jak posłuszne dzieci. Nie przystosowujcie się do waszych dawniejszych żądz, gdy byliście nieświadomi,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całym postępowaniu stańcie się wy również świętymi na wzór Świętego, który was powołał,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jest napisane: Świętymi bądźcie, bo Ja jestem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bowiem Ojcem nazywacie Tego, który bez względu na osoby sądzi każdego według uczynków, to w bojaźni spędzajcie czas swojego pobytu na obczyźnie.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bowiem, że z odziedziczonego po przodkach waszego złego postępowania zostaliście wykupieni nie czymś przemijającym, srebrem lub złotem,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drogocenną krwią Chrystusa, jako baranka niepokalanego i bez zmazy.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był wprawdzie przewidziany przed stworzeniem świata, dopiero jednak w ostatnich czasach objawił się ze względu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przez Niego uwierzyli w Boga, który wskrzesił Go z martwych i udzielił Mu chwały, tak że wiara wasza i nadzieja są skierowane ku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już dusze swoje uświęciliście, będąc posłuszni prawdzie celem zdobycia nieobłudnej miłości bratniej, jedni drugich gorąco czystym sercem umiłujcie.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Jesteście bowiem ponownie do życia powołani nie z ginącego nasienia, ale z niezniszczalnego, dzięki słowu Boga, które jest żywe i 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bowiem ciało jest jak trawa, a cała jego chwała jak kwiat trawy: trawa uschła, a kwiat jej opadł,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zaś Pana trwa na wieki. Właśnie to słowo ogłoszono wam jako Dobrą Nowinę.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Odrzuciwszy więc wszelkie zło, wszelki podstęp i udawanie, zazdrość i wszelkie obmowy,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niedawno narodzone niemowlęta pragnijcie duchowego, nie sfałszowanego mleka, abyście dzięki niemu wzrastali ku zbawieniu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tylko zasmakowaliście, że dobry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Przybliżając się do Tego, który jest żywym kamieniem, odrzuconym wprawdzie przez ludzi, ale u Boga wybranym i drogocennym,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również, niby żywe kamienie, jesteście budowani jako duchowa świątynia, by stanowić święte kapłaństwo, dla składania duchowych ofiar, miłych Bogu 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zawiera się w Piśmie: Oto kładę na Syjonie kamień węgielny, wybrany, drogocenny, a kto wierzy w niego, na pewno nie zostanie zawiedziony.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zatem, którzy wierzycie, cześć! Dla tych zaś, co nie wierzą, właśnie ten kamień, który odrzucili budowniczowie, stał się głowicą węgła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kamieniem obrazy, i skałą potknięcia się. Ci, nieposłuszni słowu, upadają, do czego zresztą są przeznaczeni.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jesteście wybranym plemieniem, królewskim kapłaństwem, narodem świętym, ludem [Bogu] na własność przeznaczonym, abyście ogłaszali chwalebne dzieła Tego, który was wezwał z ciemności do przedziwnego swojego światła;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byliście nie-ludem, teraz zaś jesteście ludem Bożym, którzy nie dostąpiliście miłosierdzia, teraz zaś jako ci, którzy miłosierdzia doznali.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Umiłowani! Proszę, abyście jak przybysze i goście powstrzymywali się od cielesnych pożądań, które walczą przeciwko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Postępowanie wasze wśród pogan niech będzie dobre, aby przyglądając się [waszym] dobrym uczynkom, wychwalali Boga w dniu nawiedzenia za to, z powodu czego oczerniają was jako złoczyńców.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poddani każdej ludzkiej zwierzchności ze względu na Pana: czy to królowi jako mającemu najwyższą władzę,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namiestnikom jako przez niego posłanym celem karania złoczyńców, udzielania zaś pochwały tym, którzy dobrze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bowiem jest wola Boża, abyście przez dobre uczynki zmusili do milczenia niewiedzę ludzi głupich.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ludzie wolni postępujcie, wszakże nie jak ci, dla których wolność jest usprawiedliwieniem zła, ale jak niewolnicy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szanujcie, braci miłujcie, Boga się bójcie, czcijcie króla!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Niewolnicy! Z całą bojaźnią bądźcie poddani panom nie tylko dobrym i łagodnym, ale również surowym.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podoba się [Bogu], jeżeli ktoś ze względu na sumienie [uległe] Bogu znosi smutki i cierpi niesprawiedliwie.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bowiem za chwała, jeżeli przetrzymacie chłostę jako grzesznicy? - Ale to się Bogu podoba, jeżeli dobrze czynicie, a znosicie cierpienia.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bowiem jesteście powołani. Chrystus przecież również cierpiał za was i zostawił wam wzór, abyście szli za Nim Jego śladami.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grzechu nie popełnił, a w Jego ustach nie było podstępu.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gdy Mu złorzeczono, nie złorzeczył, gdy cierpiał, nie groził, ale zdawał się na Tego, który sądzi 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w swoim ciele poniósł nasze grzechy na drzewo, abyśmy przestali być uczestnikami grzechów, a żyli dla sprawiedliwości - [krwią] Jego ran zostaliście uzdrowieni.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Błądziliście bowiem jak owce, ale teraz nawróciliście się do Pasterza i Stróża dusz waszych.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żony niech będą poddane swoim mężom, aby nawet wtedy, gdy niektórzy z nich nie słuchają nauki, przez samo postępowanie żon zostali [dla wiary] pozyskani bez nauki,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będą się przypatrywali waszemu pełnemu bojaźni, świętemu postępowaniu.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ozdobą niech będzie nie to, co zewnętrzne: uczesanie włosów i złote pierścienie ani strojenie się w suknie,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wnętrze serca człowieka o niezachwianym spokoju i łagodności ducha, co jest tak cenne w oczach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i dawniej święte niewiasty, które pokładały nadzieję w Bogu, same siebie przyozdabiały, a były poddane swoim mężom.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Sara była posłuszna Abrahamowi, nazywając go panem. Stałyście się jej dziećmi, gdyż dobrze czynicie i nie obawiacie się żadnego zastraszenia.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mężowie we wspólnym pożyciu liczcie się rozumnie ze słabszym ciałem kobiecym. Darzcie żony czcią jako te, które razem z wami są dziedzicami łaski, aby nie stawiać przeszkód waszym modlitwom.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 zaś bądźcie wszyscy jednomyślni, współczujący, pełni braterskiej miłości, miłosierni, pokorni!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oddawajcie złem za zło ani złorzeczeniem za złorzeczenie. Przeciwnie zaś, błogosławcie. Do tego bowiem jesteście powołani, abyście odziedziczyli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chce miłować życie i oglądać dni szczęśliwe, niech wstrzyma język od złego i wargi, aby nie mówiły podstępnie.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zaś odstąpi od zła, a czyni dobro, niech szuka pokoju i niech podąża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bowiem Pana na sprawiedliwych [są zwrócone], a Jego uszy na ich prośby; oblicze zaś Pana przeciwko tym, którzy źle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wam zaszkodzi, jeżeli gorliwi będziecie w czynieniu dobra?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jeżelibyście nawet coś wycierpieli dla sprawiedliwości, błogosławieni jesteście. Nie obawiajcie się zaś ich groźby i nie dajcie się zaniepokoić!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Pana zaś Chrystusa uznajcie w sercach waszych za Świętego i bądźcie zawsze gotowi do obrony wobec każdego, kto domaga się od was uzasadnienia tej nadziei, która w was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łagodnością i bojaźnią [Bożą] zachowujcie czyste sumienie, ażeby ci, którzy oczerniają wasze dobre postępowanie w Chrystusie, doznali zawstydzenia właśnie przez to, co wam oszczerczo zarzucają.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bowiem - jeżeli taka wola Boża - cierpieć, czyniąc dobrze, aniżeli źle czyniąc.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Chrystus bowiem również raz jeden umarł za grzechy, sprawiedliwy za niesprawiedliwych, aby was do Boga przyprowadzić; zabity wprawdzie na ciele, ale powołany do życia przez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poszedł ogłosić [zbawienie] nawet duchom zamkniętym w więzieniu,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nieposłusznym, gdy za dni Noego cierpliwość Boża naczekiwała, a budowana była arka, w której niewielu, to jest osiem dusz, zostało uratowanych przez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również zgodnie z tym wzorem ratuje was ona we chrzcie nie przez obmycie brudu cielesnego, ale przez zobowiązanie dobrego sumienia wobec Boga - dzięki zmartwychwstaniu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po prawicy Bożej, gdyż poszedł do nieba, gdzie poddani Mu zostali aniołowie i Władze, i Moce.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więc Chrystus cierpiał w ciele, wy również w tę samą myśl się uzbrójcie, że kto poniósł mękę na ciele, zerwał z grzechem,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resztę czasu w ciele przeżyć już nie dla [wypełniania] ludzkich żądz, ale woli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Wystarczy bowiem, że w minionym czasie spełnialiście wolę pogan i postępowaliście w rozwiązłościach, żądzach, nadużywaniu wina, obżarstwie, pijaństwie i w niegodziwym bałwochwalstwie.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też się dziwią, że wy nie płyniecie razem z nimi w tym samym nurcie rozpusty, i źle o was mówią.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zdadzą sprawę Temu, który gotów jest sądzić żywych i 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nawet umarłym głoszono Ewangelię, aby wprawdzie podlegli sądowi w ciele po ludzku, żyli jednak w Duchu - po Bożemu.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zaś koniec jest bliski. Bądźcie więc roztropni i trzeźwi, abyście się mogli modlić.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wszystkim miejcie gorącą miłość jedni ku drugim, bo miłość zakrywa wiele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Okazujcie sobie bez szemrania wzajemną gościnność.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dobrzy szafarze różnorakiej łaski Bożej służcie sobie nawzajem takim darem, jaki każdy otrzymał.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ma [dar] przemawiania, niech to będą jakby słowa Boże! Jeżeli ktoś pełni posługę, niech to czyni mocą, której Bóg udziela, aby we wszystkim był uwielbiony Bóg przez Jezusa Chrystusa. Jemu chwała i moc na wieki wieków!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Umiłowani! Temu żarowi, który pośrodku was trwa dla waszego doświadczenia, nie dziwcie się, jakby was spotykało coś niezwykłego,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cieszcie się, im bardziej jesteście uczestnikami cierpień Chrystusowych, abyście się cieszyli i radowali przy objawieniu się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[jesteście], jeżeli złorzeczą wam z powodu imienia Chrystusa, albowiem Duch chwały, Boży Duch na was spoczywa.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jednak z was niech nie cierpi jako zabójca albo złodziej, albo złoczyńca, albo jako [niepowołany] nadzorca obcych dóbr.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[cierpi] jako chrześcijanin, niech się nie wstydzi, ale niech wychwala Boga w tym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bowiem, aby sąd się rozpoczął od domu Bożego. Jeżeli zaś najpierw od nas, to jaki będzie koniec tych, którzy nie są posłuszni Ewangelii Bożej?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sprawiedliwy z trudem dojdzie do zbawienia, to gdzie znajdzie się bezbożny i grzesznik?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również ci, którzy cierpią zgodnie z wolą Bożą, niech dobrze czyniąc, oddają swe dusze wiernemu Stwórcy!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Starszych więc, którzy są wśród was, proszę, ja również starszy, a przy tym świadek Chrystusowych cierpień oraz uczestnik tej chwały, która ma się objawić: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paście stado Boże, które jest przy was, strzegąc go nie pod przymusem, ale z własnej woli, po Bożemu; nie ze względu na brudny zysk, ale z oddaniem;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jak ci, którzy ciemiężą wspólnoty, ale jako żywe przykłady dla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objawi się Najwyższy Pasterz, otrzymacie niewiędnący wieniec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wy, młodzieńcy, bądźcie poddani starszym! Wszyscy zaś wobec siebie wzajemnie przyobleczcie się w pokorę, Bóg bowiem pysznym się sprzeciwia, a pokornym łaskę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Upokórzcie się więc pod mocną ręką Boga, aby was wywyższył w stosownej chwili.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troski wasze przerzućcie na Niego, gdyż Jemu zależy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trzeźwi! Czuwajcie! Przeciwnik wasz, diabeł, jak lew ryczący krąży, szukając, kogo pożreć.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Mocni w wierze przeciwstawcie się jemu. Wiecie, że te same cierpienia znoszą wasi bracia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wszelkiej łaski, Ten, który was powołał do wiecznej swojej chwały w Chrystusie, gdy trochę pocierpicie, sam was udoskonali, utwierdzi, umocni i ugruntuje.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chwała i moc na wieki wieków!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Krótko, jak mi się wydaje, wam napisałem przy pomocy Sylwana, wiernego brata, napominając i stwierdzając, że taka jest prawdziwa łaska Boża, w której trwacie.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ta, która jest w Babilonie, razem z wami wybrana, oraz Marek, mój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się wzajemnym pocałunkiem miłości! Pokój wam wszystkim, którzy trwacie w Chrystusie.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2024-04-26T16:29:37Z</dcterms:modified>
</cp:coreProperties>
</file>