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Piotra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Piotr, apostoł Jezusa Chrystusa, do wybranych, przybyszów wśród diaspory w Poncie, Galacji, Kapadocji, Azji i Bitynii,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wybrani zostali zgodnie z tym, co przewidział Bóg Ojciec, aby w Duchu zostali uświęceni, skłonili się do posłuszeństwa i pokropieni zostali krwią Jezusa Chrystusa. Łaska i pokój niech będą wam udzielone obficie!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błogosławiony Bóg i Ojciec Pana naszego, Jezusa Chrystusa. On w swoim wielkim miłosierdziu przez powstanie z martwych Jezusa Chrystusa na nowo zrodził nas do żywej nadziei: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dziedzictwa niezniszczalnego i niepokalanego, i niewiędnącego, które jest zachowane dla was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bowiem jesteście przez wiarę strzeżeni mocą Bożą dla zbawienia, gotowego objawić się w czasie ostatecznym.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radujcie się, choć teraz musicie doznać trochę smutku z powodu różnorodnych doświadczeń.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wartość waszej wiary okaże się o wiele cenniejsza od zniszczalnego złota, które przecież próbuje się w ogniu, na sławę, chwałę i cześć przy objawieniu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choć nie widzieliście, miłujecie Go; wy w Niego teraz, choć nie widzicie, przecież wierzycie, a ucieszycie się radością niewymowną i pełną chwały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wtedy, gdy osiągniecie cel waszej wiary - zbawienie dusz.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tym zbawieniem wszczęli poszukiwania i badania prorocy - ci, którzy przepowiadali przeznaczoną dla was łaskę.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Badali oni, kiedy i na jaką chwilę wskazywał Duch Chrystusa, który w nich był i przepowiadał cierpienia [przeznaczone] dla Chrystusa oraz mające potem nastąpić uwielbienia.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 też zostało objawione, że nie im samym, ale raczej wam miały służyć sprawy obwieszczone wam przez tych, którzy wam głosili Ewangelię mocą zesłanego z nieba Ducha Świętego. Wejrzeć w te sprawy pragną aniołowie.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przepasawszy biodra waszego umysłu, [bądźcie] trzeźwi, pokładajcie całą nadzieję w łasce, która wam przypadnie przy objawieniu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[Bądźcie] jak posłuszne dzieci. Nie przystosowujcie się do waszych dawniejszych żądz, gdy byliście nieświadomi,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całym postępowaniu stańcie się wy również świętymi na wzór Świętego, który was powołał,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jest napisane: Świętymi bądźcie, bo Ja jestem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bowiem Ojcem nazywacie Tego, który bez względu na osoby sądzi każdego według uczynków, to w bojaźni spędzajcie czas swojego pobytu na obczyźnie.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 bowiem, że z odziedziczonego po przodkach waszego złego postępowania zostaliście wykupieni nie czymś przemijającym, srebrem lub złotem,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drogocenną krwią Chrystusa, jako baranka niepokalanego i bez zmazy.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był wprawdzie przewidziany przed stworzeniem świata, dopiero jednak w ostatnich czasach objawił się ze względu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Wyście przez Niego uwierzyli w Boga, który wskrzesił Go z martwych i udzielił Mu chwały, tak że wiara wasza i nadzieja są skierowane ku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już dusze swoje uświęciliście, będąc posłuszni prawdzie celem zdobycia nieobłudnej miłości bratniej, jedni drugich gorąco czystym sercem umiłujcie.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Jesteście bowiem ponownie do życia powołani nie z ginącego nasienia, ale z niezniszczalnego, dzięki słowu Boga, które jest żywe i trwa.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 bowiem ciało jest jak trawa, a cała jego chwała jak kwiat trawy: trawa uschła, a kwiat jej opadł,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zaś Pana trwa na wieki. Właśnie to słowo ogłoszono wam jako Dobrą Nowinę.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Piotra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2024-03-29T04:43:28Z</dcterms:modified>
</cp:coreProperties>
</file>