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Piotra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Szymon Piotr, sługa i apostoł Jezusa Chrystusa, do tych, którzy dzięki sprawiedliwości Boga naszego i Zbawiciela, Jezusa Chrystusa, otrzymali wiarę równie godną czci jak i nasza: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będą udzielone obficie przez poznanie Boga i Jezusa, Pana naszego!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Boska Jego moc udzieliła nam tego wszystkiego, co się odnosi do życia i pobożności, przez poznanie Tego, który powołał nas swoją chwałą i doskonałością.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nie zostały nam udzielone drogocenne i największe obietnice, abyście się dzięki nim stali uczestnikami Boskiej natury, skoro wyrwaliście się z zepsucia [wywołanego] na świecie żądzą.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 właśnie, dołożywszy całej pilności, dodajcie do wiary waszej cnotę, do cnoty poznanie,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poznania powściągliwość, do powściągliwości cierpliwość, do cierpliwości pobożność,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pobożności przyjaźń braterską, do przyjaźni braterskiej zaś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bowiem będziecie je mieli, i to w obfitości, nie pozostawią was one bezczynnymi ani bezowocnymi w poznawaniu 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bowiem ich brak, jest ślepy będąc krótkowzrocznym, zapomniał o oczyszczeniu z dawnych swoich grzechów.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bardziej jeszcze, bracia, starajcie się umocnić wasze powołanie i wybór! To bowiem czyniąc, nie upadniecie nigdy.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ten sposób szeroko stanie przed wami otworem wejście do wiecznego królestwa Pana naszego i Zbawcy,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dlaczego będę zawsze wam przypominał o tym, choć tego świadomi jesteście i umocnieni w obecnej [wśród was]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zaś za słuszne pobudzać waszą pamięć, dopóki jestem w tym namiocie,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bliskie jest zwinięcie mojego namiotu, jak to nawet Pan nasz, Jezus Chrystus, dał mi poznać.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Starać się zaś będę, abyście zawsze mieli sposobność po moim odejściu o tym sobie przypominać.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 wymyślonymi bowiem mitami postępowaliśmy wtedy, gdy daliśmy wam poznać moc i przyjście Pana naszego, Jezusa Chrystusa, ale jako naoczni świadkowie Jego wielkości.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Otrzymał bowiem od Boga Ojca cześć i chwałę, gdy taki oto głos Go doszedł od wspaniałego Majestatu: To jest mój Syn umiłowany, w którym sobie upodobałem.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słyszeliśmy, jak ten głos doszedł z nieba, kiedy z Nim razem byliśmy na górze świętej.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Mamy jednak mocniejszą, prorocką mowę, i dobrze zrobicie, jeżeli będziecie przy niej trwali jak przy lampie, która świeci w ciemnym miejscu, aż dzień zaświta, a gwiazda poranna wzejdzie w waszych sercach.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przede wszystkim miejcie na uwadze, że żadne proroctwo Pisma nie jest do prywatnego wyjaśniania.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woli bowiem ludzkiej zostało kiedyś przyniesione proroctwo, ale kierowani Duchem Świętym mówili od Boga święci ludzie.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2024-04-24T00:31:50Z</dcterms:modified>
</cp:coreProperties>
</file>