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[To wam oznajmiamy], co było od początku, cośmy usłyszeli o Słowie życia, co ujrzeliśmy własnymi oczami, na co patrzyliśmy i czego dotykały nasze ręce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życie objawiło się: myśmy je widzieli, o nim zaświadczamy i oznajmiamy wam życie wieczne, które było w Ojcu, a nam zostało objawione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cośmy ujrzeli i usłyszeli, oznajmiamy także wam, abyście i wy mieli współuczestnictwo z nami. A mieć z nami współuczestnictwo, znaczy: mieć je z Ojcem i z Jego Synem,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Piszemy to w tym celu, aby nasza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Nowina, którą usłyszeliśmy od Niego i którą wam głosimy, jest taka: Bóg jest światłością, a nie ma w Nim żadnej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mówimy, że mamy z Nim współuczestnictwo, a chodzimy w ciemności, kłamiemy i nie postępujemy zgodnie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chodzimy w światłości, tak jak On sam trwa w światłości, to mamy jedni z drugimi współuczestnictwo, a krew Jezusa, Syna Jego, oczyszcza nas z 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mamy grzechu, to samych siebie oszukujemy i nie ma w nas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wyznajemy nasze grzechy, [Bóg] jako wierny i sprawiedliwy odpuści je nam i oczyści nas z wszelkiej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zgrzeszyliśmy, czynimy Go kłamcą i nie ma w nas Jego nauki.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moje, piszę wam to dlatego, żebyście nie grzeszyli. Jeśliby nawet ktoś zgrzeszył, mamy Rzecznika u Ojca - Jezusa Chrystusa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ofiarą przebłagalną za nasze grzechy, i nie tylko za nasze, lecz również za grzechy całego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zaś poznajemy, że Go znamy, jeżeli zachowujemy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Znam Go, a nie zachowuje Jego przykazań, ten jest kłamcą i nie ma w nim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zachowuje Jego naukę, w tym naprawdę miłość Boża jest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właśnie poznajemy, że jesteśmy w Nim. Kto twierdzi, że w Nim trwa, powinien również sam postępować tak, jak On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piszę do was o nowym przykazaniu, ale o przykazaniu istniejącym od dawna, które mieliście od samego początku; tym dawnym przykazaniem jest nauka, którą posłyszeliście.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piszę wam o nowym przykazaniu, które prawdziwe jest w Nim i w nas, ponieważ ciemności ustępują, a jaśnieje już prawdziwa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twierdzi, że żyje w światłości, a nienawidzi brata swego, dotąd jeszcze jest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swego brata, ten trwa w światłości i nie może się potknąć.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swojego brata nienawidzi, żyje w ciemności i działa w ciemności, i nie wie, dokąd idzie, ponieważ ciemności dotknęły ślepotą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was, dzieci, że dostępujecie odpuszczenia grzechów ze względu na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was, ojcowie, że poznaliście Tego, który jest od początku. Piszę do was, młodzi, że 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was, dzieci, że znacie Ojca, napisałem do was, ojcowie, że poznaliście Tego, który jest od początku, napisałem do was, młodzi, że jesteście mocni i że nauka Boża trwa w was, a 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tego, co jest na świecie. Jeśli ktoś miłuje świat, nie ma w nim miłości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bowiem, co jest na świecie, a więc: pożądliwość ciała, pożądliwość oczu i pycha tego życia, pochodzi nie od Ojca, lecz od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 zaś przemija, a z nim jego pożądliwość; kto zaś wypełnia wolę Bożą, ten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jest już ostatnia godzina, i tak, jak słyszeliście, antychryst nadchodzi, bo oto teraz właśnie pojawiło się wielu antychrystów; stąd poznajemy, że już jest ostatnia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oni spośród nas, lecz nie byli z nas, bo gdyby byli z nas, pozostaliby z nami; a to stało się po to, aby wyszło na jaw, że nie wszyscy są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natomiast macie namaszczenie od Świętego i wszyscy jesteście napełnieni 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wam nie pisałem, jakobyście nie znali prawdy, lecz że ją znacie i że żadna fałszywa nauka z prawdy nie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zaś jest kłamcą, jeśli nie ten, kto zaprzecza, że Jezus jest Mesjaszem? Ten właśnie jest antychrystem, kto nie uznaje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nie uznaje Syna, nie ma też i Ojca, kto zaś uznaje Syna, ten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zachowujecie w sobie to, co słyszeliście od początku. Jeżeli będzie trwało w was to, co słyszeliście od początku, to i wy będziecie trwać w Synu i w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obietnicą tą, daną przez Niego samego, jest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napisałem wam o tych, którzy wprowadzają was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właśnie trwajcie w Nim, dzieci, abyśmy, gdy się zjawi, mieli ufność i w dniu Jego przyjścia nie doznali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wiecie, że jest Sprawiedliwy, to uznajcie również, że każdy, kto postępuje sprawiedliwie, pochodzi od Niego.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Popatrzcie, jaką miłością obdarzył nas Ojciec: zostaliśmy nazwani dziećmi Bożymi, i rzeczywiście nimi jesteśmy. Świat zaś dlatego nas nie zna, że nie poznał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obecnie jesteśmy dziećmi Bożymi, ale jeszcze się nie ujawniło, czym będziemy. Wiemy, że gdy się objawi, będziemy do Niego podobni, bo ujrzymy Go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zaś, kto pokłada w Nim tę nadzieję, uświęca się, podobnie jak On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grzeszy, dopuszcza się bezprawia, ponieważ grzech jest 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On się objawił po to, aby zgładzić grzechy, w Nim zaś nie ma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trwa w Nim, nie grzeszy, żaden zaś z tych, którzy grzeszą, nie widział Go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 dajcie się zwodzić nikomu; ten, kto postępuje sprawiedliwie, jest sprawiedliwy, tak jak 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grzeszy, jest dzieckiem diabła, ponieważ diabeł trwa w grzechu od początku. Syn Boży objawił się po to, aby zniszczyć dzieła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narodził się z Boga, nie grzeszy, gdyż trwa w nim nasienie Boże; taki nie może grzeszyć, bo się narodził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temu można rozpoznać dzieci Boga i dzieci diabła: kto postępuje niesprawiedliwie, nie jest z Boga, jak i ten, kto nie miłuje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bowiem jest nowina, którą usłyszeliście od początku, że mamy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jak Kain, który pochodził od Złego i zabił swego brata. A czemu go zabił? Ponieważ czyny jego były złe, brata zaś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bracia, jeśli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życia, bo miłujemy braci, kto zaś nie miłuje, trwa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swego brata, jest zabójcą, a wiecie, że żaden zabójca nie nosi w sobie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poznaliśmy miłość, że On oddał za nas życie swoje. My także winniśmy oddać życie za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ktoś posiadał na świecie majątek i widział, że brat jego cierpi niedostatek, a zamknął przed nim swe serce, jak może trwać w nim miłość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 miłujmy słowem i językiem, ale czynem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poznamy, że jesteśmy z prawdy, i uspokoimy przed Nim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serce oskarża nas, to przecież Bóg jest większy niż nasze serca i zna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serce nas nie oskarża, to mamy ufność w 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co prosić będziemy, otrzymamy od Niego, ponieważ zachowujemy Jego przykazania i czynimy to, co się Jemu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zaś Jego jest takie, abyśmy wierzyli w imię Jego Syna, Jezusa Chrystusa, i miłowali się wzajemnie tak, jak nam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wypełnia Jego przykazania, trwa w Bogu, a Bóg w nim; a to, że trwa On w nas, poznajemy po Duchu, którego nam dał.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każdemu duchowi dowierzajcie, ale badajcie duchy, czy są z Boga, gdyż wielu fałszywych proroków pojawiło się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poznajecie Ducha Bożego: każdy duch, który uznaje, że Jezus Chrystus przyszedł w ciele,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zaś duch, który nie uznaje Jezusa, nie jest z Boga; i to jest duch antychrysta, który - jak słyszeliście - nadchodzi i już teraz przebywa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dzieci, jesteście z Boga i zwyciężyliście ich, ponieważ większy jest Ten, który w was jest, od tego, który jest w 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świata, dlatego mówią od świata,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Boga. Ten, kto zna Boga, słucha nas. Kto nie jest z Boga, nas nie słucha. W ten sposób poznajemy ducha prawdy i ducha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się wzajemnie, ponieważ miłość jest z Boga, a każdy, kto miłuje, narodził się z Boga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bo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objawiła się miłość Boga ku nam, że zesłał Syna swego Jednorodzonego na świat, abyśmy życie mieli dzięki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przejawia się miłość, że nie my umiłowaliśmy Boga, ale że On sam nas umiłował i posłał Syna swojego jako ofiarę przebłagalną za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Bóg tak nas umiłował, to i my winniśmy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nigdy Boga nie oglądał. Jeżeli miłujemy się wzajemnie, Bóg trwa w nas i miłość ku Niemu jest w nas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Poznajemy, że my trwamy w Nim, a On w nas, bo udzielił nam ze swego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także widzieliśmy i świadczymy, że Ojciec zesłał Syna jako Zbawiciela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wyznaje, że Jezus jest Synem Bożym, to Bóg trwa w nim,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poznali i uwierzyli miłości, jaką Bóg ma ku nam. Bóg jest miłością: kto trwa w miłości, trwa w Bogu, a Bóg trwa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miłość osiąga w nas kres doskonałości, iż będziemy mieli pełną ufność w dzień sądu, ponieważ tak, jak On jest [w niebie],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nie ma lęku, lecz doskonała miłość usuwa lęk, ponieważ lęk kojarzy się z karą. Ten zaś, kto się lęka, nie wydoskonalił się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miłujemy [Boga], ponieważ Bóg sam pierwszy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ktoś mówił: Miłuję Boga, a brata swego nienawidził, jest kłamcą, albowiem kto nie miłuje brata swego, którego widzi, nie może miłować Boga, którego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mamy od Niego przykazanie, aby ten, kto miłuje Boga, miłował też i brata swego.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że Jezus jest Mesjaszem, z Boga się narodził; i każdy miłujący Tego, który dał życie, miłuje również tego, kto życie od Niego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miłujemy dzieci Boże, gdy miłujemy Boga i wypełniamy Jego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miłość względem Boga polega na spełnianiu Jego przykazań, a przykazania Jego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bowiem, co z Boga zrodzone, zwycięża świat; tym właśnie zwycięstwem, które zwyciężyło świat, jest nasza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zwycięża świat, jeśli nie ten, kto wierzy, że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jest Tym, który przyszedł przez wodę i krew, i Ducha, nie tylko w wodzie, lecz w wodzie i we krwi. Duch daje świadectwo, bo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bowiem dają świadectwo: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Duch, woda i krew, a ci trzej w jedno się łączą.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przyjmujemy świadectwo ludzi - to świadectwo Boże więcej znaczy, ponieważ jest to świadectwo Boga, które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ten ma w sobie świadectwo Boga; kto nie wierzy Bogu, uczynił Go kłamcą, bo nie uwierzył świadectwu, jakie Bóg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świadectwo jest takie: że Bóg dał nam życie wieczne, a to życie jest w Jego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ma Syna, ma życie, a kto nie ma Syna Bożego, nie ma też i 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napisałem do was, którzy wierzycie w imię Syna Bożego, abyście wiedzieli, że macie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Ufność, którą w Nim pokładamy, polega na przekonaniu, że wysłuchuje On wszystkich naszych próśb zgodnych z Jego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wiemy, że wysłuchuje wszystkich naszych próśb, pewni jesteśmy również posiadania tego, o co Go prosiliśmy.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bezprawie jest grzechem, są jednak grzechy, które nie sprowadzają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ktokolwiek się narodził z Boga, nie grzeszy, lecz Narodzony z Boga strzeże go, a Zły go nie 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jesteśmy z Boga, cały zaś świat leży w mocy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także, iż Syn Boży przyszedł i obdarzył nas zdolnością umysłu, tak iż poznajemy Prawdziwego. Jesteśmy w prawdziwym Bogu, w Synu Jego, Jezusie Chrystusie. On zaś jest prawdziwym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strzeżcie się fałszywych bogów!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2024-04-25T20:05:41Z</dcterms:modified>
</cp:coreProperties>
</file>