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Izraelici tak się pytali Pana: Któż z nas pierwszy wystąpi do walki przeciwko Kananejczykom?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odpowiedział: Wystąpi Juda. Oto daję tę ziemię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więc Juda do Symeona, swego brata: Pójdź ze mną do ziemi wyznaczonej mi losem, a będziemy walczyli z Kananejczykami. Z kolei i ja także będę pomagał ci walczyć na wyznaczonej tobie ziemi. I Symeon poszedł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więc Juda do walki, i Pan wydał Kananejczyków i Peryzzytów w ich ręce. A w Bezek zabili dziesięć tysięcy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 Bezek natknęli się na Adoni-Bezeka, wydali mu bitwę i pokonali Kananejczyków i Peryzzytów.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Adoni-Bezek, lecz oni ścigali go, schwycili i odcięli mu kciuki u rąk i duże palce 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wtedy Adoni-Bezek: Siedemdziesięciu królów z odciętymi kciukami u rąk i dużymi palcami u nóg zbierało okruchy pod moim stołem. Oto jak ja postąpiłem, tak i mnie oddał Bóg. Odprowadzono go do Jerozolimy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uderzyli na Jerozolimę, zdobyli ją, lud wycięli ostrzem miecza, a miasto spalili.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zeszli potomkowie Judy, aby uderzyć na Kananejczyków, którzy zamieszkiwali góry, Negeb i Szefelę.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wyruszył Juda przeciw Kananejczykom, którzy zajmowali Hebron - nazwa Hebronu brzmiała niegdyś Kiriat-Arba - i pobił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 - nazwa Debiru brzmiała przedtem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powiedział Kaleb: Temu, kto zdobędzie Kiriat-Sefer i zajmie je, dam moją córkę, Aksę,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młodszego brata Kaleba, i Kaleb dał mu za żonę swoją córkę, Aksę.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ona przybyła, skłoniła go, aby zażądał pola od jej ojca. Następnie zsiadła z osła, a Kaleb ją zapytał: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odrzekła mu: Okaż mi łaskę przez dar! Skoro mi dałeś ziemię Negeb, daj mi źródła wód. I dał jej źródła na wyżynie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Kenity, teścia Mojżesza, wyruszyli z synami Judy z Miasta Palm i udali się na Pustynię Judzką, leżącą w Negebie koło Arad, i tam zamieszkali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Juda z Symeonem, bratem swoim, na podbój Kananejczyków zamieszkujących Sefat, które obłożyli klątwą, i stąd nadano temu miastu nazwę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też Juda Gazę i jej okolice, Aszkelon i jego okolice oraz Ekron i jego okolice.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był z Judą. Wziął potem Juda w posiadanie góry, natomiast mieszkańców doliny nie usunął z posiadłości, ponieważ mieli żelazne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dano w posiadanie Hebron zgodnie z podziałem dokonanym przez Mojżesza, a ten pozbawił tam posiadłości trzech synów Anaka.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Beniamina nie wyrzucili z Jerozolimy mieszkających w niej Jebusytów, tak że ci mieszkają w Jerozolimie wspólnie z synami Beniamina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kolei także pokolenie Józefa udało się ku Betel, a 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Józefa posłało najpierw zwiadowców do Betel, a nazwa tego miasta brzmiała niegdyś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spotkali zwiadowcy człowieka wychodzącego z miasta. Wskaż nam wejście do miasta - powiedzieli do niego - a okażemy ci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wskazał im wejście do miasta, a oni wycięli ostrzem miecza miasto, tego zaś człowieka wraz z całą jego rodziną wypuścili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więc ten człowiek do ziemi Chittytów, gdzie zbudował miasto, któremu dał nazwę Luz, a nazwa ta istnieje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Manasses nie zdobył Bet-Szean i miejscowości przynależnych ani Tanaku i miejscowości przynależnych, ani [nie wypędził] mieszkańców Dor i miejscowości przynależnych, ani mieszkańców Jibleam i miejscowości przynależnych, ani mieszkańców Megiddo i miejscowości przynależnych. Kananejczycy mieszkają w tej ziemi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kiedy Izrael się wzmocnił, przeznaczył wprawdzie Kananejczyków do robót przymusowych, ale ich nie wypędził.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również nie wypędził Kananejczyków mieszkających w Gezer: Kananejczycy mieszkali pośrodku nich w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nie wypędził mieszkańców Kitron ani Nahalol, tak że Kananejczycy mieszkali wśród nich i wykonywali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nie wypędził mieszkańców Akko ani Sydonu, ani Achlab, ani Akzib, ani Chelba, ani Afik, ani Rechob.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więc Aseryci wśród Kananejczyków zajmujących kraj, bo ich nie wypędzili.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nie wypędził mieszkańców Bet-Szemesz ani mieszkańców Bet-Anat i mieszkał wśród Kananejczyków zajmujących tę ziemię. Jednakże mieszkańcy Bet-Szemesz i Bet-Anat zostali przeznaczeni do robót przymusowych na jego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zaś wypchnęli synów Dana w góry i nie pozwalali im zejść do doliny.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Amoryci trzymali się więc w Har-Cheres, Ajjalonie i w Szaalbin, lecz kiedy zaciążyła [nad nimi] ręka pokolenia Józefa, wykonywali roboty przymusowe.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Posiadłości zaś Edomitów rozciągały się od Wzgórza Skorpionów, od skały i wyżej.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2024-04-17T23:25:16Z</dcterms:modified>
</cp:coreProperties>
</file>