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króla w Izraelu, toteż pokolenie Dana szukało sobie podówczas ziemi na mieszkanie, gdyż aż do tego dnia nie została mu przydzielona ziemia wśród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blisko domu Miki, rozpoznali głos młodego lewity i zboczywszy tam z drogi, zapytali go: Któż cię tu sprowadził? Co ty tu robisz? Co tu jest dla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Tak a tak postanowił Mika co do mojej osoby, najął mnie, abym służył u niego jako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wobec tego Boga o radę - odpowiedzieli mu - abyśmy poznali, czy podróż, którą podjęliśmy, uda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 pokoju odpowiedział im kapłan gdyż podróż, którą podjęliście, jest pod opieką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więc do swoich braci, do Sorea i Esztaol, a ci zapytali ich: Cóż nam przynosicie?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a wyruszymy przeciwko nim - rzekli - widzieliśmy bowiem ziemię, która jest bardzo dobra. Czemu siedzicie tu, nie dbając o nic? Nie wahajcie się wyruszyć, aby zdobyć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dotrzecie, znajdziecie lud bez obrony i ziemię rozległą. Bóg dał wam w ręce miejsce, któremu nie brakuje niczego, co tylko można mieć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stamtąd, z pokolenia Dana, z Sorea i Esztaol, sześciuset mężów uzbrojonych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 drodze, rozbili obóz w pobliżu judzkiego Kiriat-Jearim. Oto dlaczego jeszcze po dziś dzień miejsce to nazywa się Obozem Dana. Znajduje się ono na zachód od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ruszyli na górę Efraima i przyszli do 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Schodząc, wstąpili do domu młodego lewity, do domu Miki, i pozdrowili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sześciuset uzbrojonych do boju stało u progu - byli oni spośród Danitów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wszedłszy do wnętrza domu Miki, wzięli posążek rzeźbiony wraz z efodem i terafim oraz posążek ulany z metalu, na co rzekł do nich kapłan: Cóż wy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Milcz! Przyłóż rękę do ust i pójdź z nami. Będziesz dla nas ojcem i kapłanem. Czyż nie lepiej ci być kapłanem całego pokolenia i rodu izraelskiego aniżeli w domu jednego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Uradowało się na te słowa serce kapłana. Wziąwszy więc efod, terafim, rzeźbiony posążek i posążek ulany z metalu, przyłączył się do oddziału.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poszli swoją drogą, dzieci zaś i bydło oraz co najkosztowniejsze umieścili na czele [wyprawy].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kiedy już byli daleko od domu Miki, mieszkańcy okolic sąsiadujących z domem Miki zgromadzili się i poczęli ścigać Danitów.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za Danitami. Ci obróciwszy się, rzekli do Miki: Co ci jest, że tak krzyczysz?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Zabraliście mi mego bożka, którego sobie sprawiłem - odpowiedział im - oraz kapłana. Odeszliście, a cóż mi pozostanie? Jak jeszcze możecie mówić: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Danici: Niechże nie słyszymy głosu twego za sobą, bo rozgniewani mężowie mogą się na was rzucić. Narażasz swoje własne życie i życie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Danici poszli swoją drogą, a Mika widząc, że byli od niego silniejsi, odstąpił i 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Zabrawszy więc to, co sobie sprawił Mika, oraz kapłana, którego namówili, przybyli do Lajisz, do ludu spokojnego i ufnego. Ludność wycięli ostrzem miecza, a miasto zniszczyli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nikogo, kto by ich ratował, byli bowiem daleko od Sydonu i nie utrzymywali żadnych stosunków z Aramem. Miasto to leżało w dolinie, w Bet-Rechob. Danici zaś odbudowali je na nowo i 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to nazwali Dan, według imienia Dana, praojca swego, który się urodził Izraelowi. Poprzednio miasto to nazywało się Lajisz.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Danici postawili sobie rzeźbiony posążek, a Jonatan, syn Gerszoma, syna Mojżesza, oraz jego synowie sprawowali kapłaństwo w pokoleniu Dana aż do czasów uprowadzenia do niewoli mieszkańców tej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Posążek ów rzeźbiony, który sobie sprawił Mika, ustawili dla siebie po wszystkie dni, dopóki dom Boży znajdował się w Szilo.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2024-04-30T07:49:39Z</dcterms:modified>
</cp:coreProperties>
</file>