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zstąpił z Gilgal do Bokim i rzekł: Wywiodłem was z Egiptu i zaprowadziłem do ziemi, którą poprzysiągłem dać waszym przodkom. Powiedziałem: Nie złamię przymierza mego z wami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wy nie wchodźcie w przymierze z mieszkańcami tej ziemi, lecz zniszczcie ich ołtarze. Wyście zaś nie usłuchali mego głosu. Dlaczego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także: Nie wypędzę ich sprzed was, aby byli dla was przeszkodą i aby bogowie ich byli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Anioł Pański wyrzekł te słowa do wszystkich Izraelitów, lud podniósł lament i zaniósł się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Miejscu temu nadano nazwę Bokim i złożono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rozesłał lud, poszli Izraelici, każdy do swojego działu, aby objąć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lud Panu po wszystkie dni życia Jozuego i po wszystkie dni starszych, którzy żyli po śmierci Jozuego i którzy oglądali wszystkie dzieła Pana, jakich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sługa Pana, umarł w wieku lat stu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w posiadłości Timnat-Cheres, którą otrzymał w dziedzictwo, przy górze Efraima,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całe to pokolenie połączyło się ze swoimi przodkami, nastało inne pokolenie, które nie uznawało Pana ani też tego, co uczynił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czynili to, co złe w oczach Pana, i 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Boga swoich ojców, Jahwe, który ich wyprowadził z ziemi egipskiej, i poszli za cudzymi bogami, którzy należeli do ludów sąsiednich. Oddawali im pokłon i drażnili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Pana i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zapłonął gniew Pana przeciwko Izraelitom, tak że wydał ich w ręce ciemięzców, którzy ich złupili, wydał ich na łup nieprzyjaciół, którzy ich otaczali, tak że nie mogli im się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ich poczynaniach ręka Pana była przeciwko nim na ich nieszczęście, jak to Pan przedtem im zapowiedział i jak im poprzysiągł. I tak spadł na nich ucisk ogromny.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wzbudził sędziów, by wybawili ich z ręki tych, którzy ich uciskali.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sędziów swoich nie słuchali, gdyż uprawiali nierząd z cudzymi bogami, oddawali im pokłon. Zboczyli szybko z drogi, po której kroczyli ich przodkowie, którzy słuchali przykazań Pana: ci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Pan wzbudzał sędziów dla nich, Pan był z sędzią i wybawiał ich z ręki nieprzyjaciół, póki żył sędzia. Pan bowiem litował się, gdy jęczeli pod jarzmem swoich ciemięzców i prześladowców.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sędziego odwracali się i czynili jeszcze gorzej niż ich przodkowie. Szli za cudzymi bogami, służyli im i pokłon im oddawali, nie wyrzekając się swych czynów ani drogi zatwardziałości.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więc gniew Pana przeciwko Izraelowi. I rzekł: Ponieważ lud ten przekroczył przymierze, które zawarłem z ich przodkami, i ponieważ nie usłuchał głosu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Ja nie wyrzucę spośród nich żadnego z narodów - które pozostawił Jozue, gdy umierał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poddać Izraelitów próbie i zbadać, czy pójdą drogami Pana, po których kroczyli ich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więc pozostawił te narody, nie wypędził ich szybko ani też nie wydał ich w ręce Jozuego.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2024-05-06T15:06:01Z</dcterms:modified>
</cp:coreProperties>
</file>