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Abimelek, syn Jerubbaala, udał się do Sychem, do braci swojej matki, i tak przemówił do nich, jak również do wszystkich członków rodu swojej matki: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Sprawcie, proszę, by to, co mówię, dotarło do uszu wszystkich możnych z Sychem: Co będzie dla was lepsze? Czy żeby panowało nad wami siedemdziesięciu mężów, wszyscy synowie Jerubbaala, czy byście mieli nad sobą tylko jednego człowieka? Pamiętajcie wszakże, że jestem z waszej kości i waszego ciała!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jego matki opowiadali o nim w ten sam sposób do wszystkich możnych z miasta Sychem, tak że serca ich skłaniały się ku Abimelekowi, bo mówili: To nasz brat!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Dali mu ponadto siedemdziesiąt syklów srebra ze świątyni Baal-Berita. Abimelek zaś naprzyjmował za nie do swego towarzystwa nicponiów i awanturników, którzy 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Udał się też do domu swego ojca w Ofra i na jednym kamieniu wymordował swoich braci, synów Jerubbaala, w liczbie siedemdziesięciu mężów. Ocalał tylko Jotam, najmłodszy syn Jerubbaala, ponieważ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wszyscy możni miasta Sychem oraz cały gród Millo zgromadzili się i przyszedłszy pod dąb, [gdzie stała] stela w Sychem, ogłosili Abimeleka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o tym Jotamowi, który poszedłszy, stanął na szczycie góry Garizim, a podniósłszy głos, tak do nich wołał: Posłuchajcie mnie, możni Sychem, a Bóg usłyszy was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Zebrały się drzewa, aby namaścić króla nad sobą. Rzekły do oliwki: 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im oliwka: Czyż mam się wyrzec mojej oliwy, która służy czci bogów i ludzi,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kolei zwróciły się drzewa do figowca: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figowiec: Czyż mam się wyrzec mojej słodyczy i wybornego mego owocu,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rzekły drzewa do krzewu winnego: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Krzew winny im odpowiedział: Czyż mam się wyrzec mojego soku rozweselającego bogów i ludzi, aby pójść i kołysać się ponad drzewami?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rzekły wszystkie drzewa do krzewu cierniowego: Chodź ty i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krzew cierniowy drzewom: Jeśli naprawdę chcecie mnie namaścić nakróla, chodźcie i odpoczywajcie w moim cieniu! A jeśli nie, niech ogień wyjdzie z krzewu cierniowego i spali cedry libańskie.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czy zgodnie z prawdą i prawem postąpiliście, obrawszy królem Abimeleka? Czy się dobrze obeszliście z Jerubbaalem i jego rodem? Czy doceniliście dobrodziejstwa jego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podczas gdy ojciec mój walczył za was, gdy życie swoje narażał, aby was wybawić z rąk Madianitów,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dziś powstaliście przeciwko rodowi mego ojca, wyście wymordowali synów jego, siedemdziesięciu mężów na jednym kamieniu, wy obraliście Abimeleka, syna jego niewolnicy, na króla nad możnymi z Sychem, dlatego że jest waszym bratem!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zgodnie z prawdą i prawem postąpiliście dziś względem Jerubbaala i jego rodu, w takim razie radujcie się z Abimeleka, a on niechaj z was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nie, niech ogień wyjdzie z Abimeleka i pochłonie możnych z Sychem i grodu Millo, i niech ogień wyjdzie z możnych Sychem i grodu Millo, i niech pochłonie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Jotam uciekł i ukrył się; udał się do Beer i tam zamieszkał z dala od brata swego, Abimeleka.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sprawował władzę nad Izraelem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Bóg zesłał ducha niezgody między Abimelekiem a możnymi z Sychem, i możni z Sychem zbuntowali się przeciwko Abimelekowi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to, by pomszczona została zbrodnia dokonana na siedemdziesięciu synach Jerubbaala i aby [odpowiedzialność za] krew ich spadła na Abimeleka, ich brata, który ich wymordował, i na możnych z Sychem, którzy mu pomagali w zabiciu jego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możni z Sychem zrobili zasadzkę na szczycie góry i napadali na każdego, kto przechodził tamtą drogą. 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dodatku Gaal, syn Ebeda, przyszedł do Sychem w towarzystwie swoich braci i pozyskał sobie zaufanie możnych z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na pole, zrywali winogrona i tłoczyli je, urządzając zabawy. Weszli też do świątyni swoich bogów, gdzie jedli i pili oraz złorzeczyli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Gaal, syn Ebeda: Kimże jest Abimelek, a i czym Sychem, abyśmy mieli mu służyć? Czyż nie jest on synem Jerubbaala, a Zebul jego urzędnikiem? Służcie raczej ludziom Chamora, ojca Sychem. Dlaczego mielibyśmy służyć jemu?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mi ktoś dał w ręce ten lud, to usunąłbym Abimeleka! Powiedziałbym do Abimeleka: Weź swoje wojsko, a wychodź!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Gaala, syna Ebeda, usłyszał Zebul, zwierzchnik tego miasta, i uniósł się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Chytrze wyprawił do Abimeleka posłów z wiadomością: Oto Gaal, syn Ebeda, i jego bracia przybyli do Sychem i podburzyli miasto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wobec tego w nocy, ty i lud, który jest z tobą, i uczyń zasadzkę w 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Rankiem, gdy słońce wzejdzie, wstań i uderz na miasto, a gdy on i lud, który z nim jest, zwróci się przeciwko tobie, uczynisz z nim to, co potrafi twoja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więc Abimelek i jego lud w nocy i w czterech miejscach uczynili zasadzkę przeciwko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Gaal, syn Ebeda, wyszedł i stanął w bramie miasta, wyszedł też i Abimelek z zasadzki wraz ze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Gaal, ujrzawszy lud, zwrócił się do Zebula: Oto jacyś ludzie schodzą ze szczytu góry. Odpowiedział mu Zebul: To cień góry, a ty go bierzesz za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zwrócił się Gaal, mówiąc: Oto jacyś ludzie zstępują od strony Pępka Ziemi, podczas gdy inny oddział idzie drogą od Dębu Wieszczków.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Zebul do niego: Gdzież są teraz twoje usta, które mówiły: Któż jest Abimelek, abyśmy mieli mu służyć? Czyż to nie ten lud, któremu okazałeś wzgardę? Wyjdź teraz i walcz z 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Gaal wyszedł na czele możnych z Sychem i rozpoczął bitwę z Abimelekiem.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Nacierał na niego Abimelek, gdy tamten przed nim uciekał. I wielu wojowników zginęło w drodze do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wypadku pozostał Abimelek w Arum, a Zebul, wypędziwszy Gaala i jego braci, zabronił im mieszkać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jednak lud wyszedł na pole, a doniesiono o tym Abimelekowi.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Wystąpił więc na czele wojska, podzielił je na trzy hufce i zaczaił się w polu. Widząc lud wychodzący z miasta, uderzył na niego i 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Abimelek i jego hufce uderzyły na niego i stanęły pod bramą miasta, dwa inne hufce napadły na wszystkich tych, którzy byli w polu, i pobiły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ten dzień Abimelek nacierał na miasto, a zdobywszy je, wymordował ludność, która w nim była, miasto zaś zburzył i porozrzucał na nim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usłyszeli możni Migdal-Sychem, schronili się do podziemia świątyni boga Baal-Berita.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Abimelekowi, że [tam] się schronili wszyscy możni Migdal-Sychem.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więc Abimelek i cały jego lud udali się na wzgórze Salmon. Zabrał ze sobą siekierę, uciął gałąź z drzewa, a podniósłszy, włożył sobie na ramiona i rzekł do swego otoczenia: Co zobaczycie, że ja czynię, róbcie szybko za moim przykładem!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więc jak jeden mąż, uciąwszy po gałęzi, szli za Abimelekiem i składali je dokoła podziemia. Następnie spalili ogniem podziemie i w ten sposób zginęli tam wszyscy mieszkańcy Migdal-Sychem, mężczyźni i kobiety w liczbie około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 Abimelek na Tebes, oblegał je i zdobył.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miasta znajdowała się twierdza dobrze obwarowana, w której znaleźli schronienie wszyscy mężczyźni i kobiety oraz wszyscy możni tego miasta. Zamknęli ją za sobą i weszli na dach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Abimelek podszedł pod samą twierdzę i począł ją zdobywać. Kiedy Abimelek zbliżył się do bram twierdzy, chcąc podłożyć pod nią ogień,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zrzuciła na głowę Abimeleka kamień od żaren i rozbiła mu czaszkę.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przywołał on swego giermka i rzekł: Dobądź miecza i zabij mnie, aby nie mówiono o mnie: Kobieta go zabiła. Przebił go więc giermek mieczem, tak iż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mężowie izraelscy spostrzegli, że umarł Abimelek, odeszli każdy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Bóg sprawił, że zło, które Abimelek wyrządził swemu ojcu, zabiwszy siedemdziesięciu swych braci, spadło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wszystkie złe czyny mężów z Sychem skierował Bóg na ich głowy. Tak wypełniło się przekleństwo Jotama, syna Jerubbaala.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2024-04-27T14:57:51Z</dcterms:modified>
</cp:coreProperties>
</file>