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[Ja] prezbiter - do Wybranej Pani i do jej dzieci, które miłuję w prawdzie, i nie tylko ja sam, ale także wszyscy, którzy znają prawdę,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[a miłuję] ze względu na prawdę, jaka w nas trwa i pozostanie z nami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Łaska, miłosierdzie i pokój Boga Ojca i Jezusa Chrystusa, Syna Ojca, [niech] będą z nami w prawdzie i miłości!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Ucieszyłem się bardzo, że znalazłem wśród twych dzieci takie, które postępują według prawdy, zgodnie z przykazaniem, jakie otrzymaliśmy od Ojca.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cię, Pani, abyśmy się wzajemnie miłowali. A pisząc to - nie głoszę nowego przykazania, lecz to, które mieliśmy od początku.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zaś polega na tym, abyśmy postępowali według Jego przykazań. Jest to przykazanie, o jakim słyszeliście od początku, że według niego macie postępować.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pojawiło się na świecie zwodzicieli, którzy nie uznają, że Jezus Chrystus przyszedł w ciele ludzkim. Taki jest zwodzicielem i antychrystem.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na siebie, abyście nie utracili tego, co zdobyliście pracą, lecz żebyście otrzymali pełną zapłatę.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Każdy, kto wybiega zbytnio naprzód, a nie trwa w nauce [Chrystusa], ten nie ma Boga. Kto trwa w nauce Chrystusa, ten ma i Ojca, i Syna.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was i tej nauki nie przynosi, nie przyjmujcie go do domu i nie pozdrawiajcie go,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kto go pozdrawia, staje się współuczestnikiem jego złych czynów.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mógłbym wam napisać, ale nie chciałem używać karty i atramentu. Lecz mam nadzieję, że do was przybędę i osobiście z wami porozmawiam, aby radość nasza była pełna.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 twej Wybranej Siostry ślą ci pozdrowienia.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2024-04-19T16:35:37Z</dcterms:modified>
</cp:coreProperties>
</file>