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Jezusa Chrystusa, brat zaś Jakuba, do tych, którzy są powołani, umiłowani w Bogu Ojcu i zachowani dla Jezusa Chrystusa: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wam i pokój, i miłość niech będą udzielone obficie!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dokładając wszelkich starań w pisaniu wam o wspólnym naszym zbawieniu, uznałem za konieczne napisać do was z zachętą do walki o wiarę raz tylko przekazaną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Wkradli się bowiem pomiędzy was jacyś ludzie, którzy dawno już są spisani na ten wyrok, bezbożni, co łaskę Boga naszego zamieniają na rozpustę, a nawet wypierają się jedynego Władcy i Pana naszego,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zaś, żebyście przypomnieli sobie, choć raz na zawsze wiecie już wszystko, że Pan, który wybawił naród z Egiptu, następnie wytracił tych, którzy nie uwierzyli;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aniołów, tych, którzy nie zachowali swojej godności, ale opuścili własne mieszkanie, spętanych wiekuistymi więzami zatrzymał w ciemnościach na sąd wielkiego dnia;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Sodoma i Gomora, i okoliczne miasta - w podobny sposób jak one oddawszy się rozpuście i pożądaniu cudzego ciała - stanowią przykład przez to, że ponoszą karę wiecznego ognia.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więc ci prorocy od snów: ciała plugawią, Panowanie odrzucają i wypowiadają bluźnierstwa na Chwały.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archanioł Michał, tocząc rozprawę z diabłem, spierał się o ciało Mojżesza, nie odważył się rzucić wyroku bluźnierczego, ale powiedział: Pan niech cię ukarze!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[przeciwko temu] bluźnią, czego nie znają; co zaś w przyrodzony sposób spostrzegają jak bezrozumne zwierzęta, to obracają ku własnemu zepsuciu.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bo poszli drogą Kaina i oszustwu Balaama za zapłatę się oddali, a w buncie Korego poginęli.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właśnie na waszych agapach są zakałami, bez obawy oddają się rozpuście... samych siebie pasą... obłoki bez wody wiatrami unoszone... drzewa jesienne nie mające owocu, po dwakroć uschłe, wykorzenione...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rozhukane bałwany morskie wypluwające swoją hańbę... gwiazdy zbłąkane, dla których nieprzeniknione ciemności na wieki przeznaczone...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 nich prorokował siódmy po Adamie patriarcha Henoch, mówiąc: Oto przyszedł Pan z miriadami swoich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dokonać sądu nad wszystkimi i ukarać wszystkich bezbożników za wszystkie bezbożne czyny, poprzez które ujawniła się ich bezbożność, i za wszystkie twarde słowa, które wypowiadali przeciwko Niemu bezbożni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zawsze narzekają i są niezadowoleni ze swego losu, [choć] postępują według swoich żądz. Usta ich głoszą słowa wyniosłe i dla korzyści mają wzgląd na osoby.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umiłowani, przypomnijcie sobie te słowa, które były zapowiedziane przez Apostołów Pana naszego,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mówili do was, że w ostatnich czasach pojawią się szydercy, którzy będą postępowali według własnych bezbożnych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powodują podziały, [a sami] są cieleśni [i] Ducha nie mają.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umiłowani, budując samych siebie na fundamencie waszej najświętszej wiary, w Duchu Świętym się módlcie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miłości Bożej strzeżcie samych siebie, oczekując miłosierdzia Pana naszego, Jezusa Chrystusa, [które wiedzie]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jednych miejcie litość - dla tych, którzy mają wątpliwości: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ratujcie [ich], wyrywając z ognia; dla drugich zaś miejcie litość z obawą, mając w nienawiści nawet chiton zbrukany przez ciało.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który może was ustrzec od upadku i stawić wobec swej chwały bez zarzutu, w radości,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Bogu, Zbawcy naszemu, przez Jezusa Chrystusa, Pana naszego, chwała, majestat, moc i władza przed wszystkimi wiekami i teraz,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2024-04-27T01:14:18Z</dcterms:modified>
</cp:coreProperties>
</file>