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Objawienie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Objawienie Jezusa Chrystusa, które dał Mu Bóg, aby ukazać swym sługom, co musi stać się niebawem, i [co] On, wysławszy swojego anioła, oznajmił przez niego za pomocą znaków słudze swojemu, Janowi.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poświadcza, że słowem Bożym i świadectwem Jezusa Chrystusa jest wszystko, co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który odczytuje, i ci, którzy słuchają słów proroctwa, a strzegą tego, co w nim napisane, bo chwila jest bliska.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do siedmiu Kościołów, które są w Azji: Łaska wam i pokój od Tego, Który jest i Który był, i Który przychodzi, i od siedmiu Duchów, które są przed Jego tronem,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Jezusa Chrystusa, Świadka Wiernego, Pierworodnego [wśród] umarłych i Władcy królów ziemi. Temu, który nas miłuje i który przez swą krew uwolnił nas od naszych grzechów,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nas królestwem - kapłanami dla Boga i Ojca swojego, Jemu chwała i moc na wieki wieków!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nadchodzi z obłokami i ujrzy Go wszelkie oko i wszyscy, którzy Go przebili. I będą Go opłakiwać wszystkie pokolenia ziemi. Tak: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Alfa i Omega, mówi Pan Bóg, Który jest, Który był i Który przychodzi, Wszechmogący.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Jan, wasz brat i współuczestnik w ucisku i królestwie, i wytrwaniu w Jezusie, byłem na wyspie, zwanej Patmos, z powodu słowa Bożego i świadectwa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Doznałem zachwycenia w dzień Pański i posłyszałem za sobą potężny głos, jak gdyby trąby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mówiącej: Co widzisz, napisz w księdze i poślij siedmiu Kościołom: do Efezu, Smyrny, Pergamonu, Tiatyry, Sardes, Filadelfii i Laodycei.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by patrzeć, co to za głos do mnie mówił; a obróciwszy się, ujrzałem siedem złotych świeczników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pośród świeczników kogoś podobnego do Syna Człowieczego, przyobleczonego [w szatę] do stóp i przepasanego na piersiach złotym pasem.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Jego i włosy - białe jak biała wełna, jak śnieg, a oczy Jego jak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Stopy Jego podobne do drogocennego metalu, jak gdyby w piecu rozżarzonego, a głos Jego jak głos wielu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prawej swej ręce miał siedem gwiazd i z Jego ust wychodził miecz obosieczny, ostry. A Jego wygląd - jak słońce, kiedy jaśnieje w swej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Go ujrzałem, do stóp Jego padłem jak martwy, a On położył na mnie prawą rękę, mówiąc: Przestań się lękać! Ja jestem Pierwszy i Ostatni,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Żyjący. Byłem umarły, a oto jestem żyjący na wieki wieków i mam klucze śmierci i Otchłani.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Napisz więc to, co widziałeś i co jest, i co potem musi się 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tajemnicy siedmiu gwiazd, które ujrzałeś w mojej prawej ręce, i co do siedmiu złotych świeczników: siedem gwiazd - to są aniołowie siedmiu Kościołów, a siedem świeczników - to jest siedem Kościołów.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2024-04-23T22:40:23Z</dcterms:modified>
</cp:coreProperties>
</file>