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dano mi trzcinę podobną do mierniczego pręta i powiedziano: Wstań i zmierz świątynię Bożą i ołtarz, i tych, co wielbią w niej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Dziedziniec zewnętrzny świątyni pomiń zupełnie i nie mierz go, bo został wydany poganom; i będą deptać Miasto Święte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Dwom moim Świadkom dam władzę, a będą prorokować, przyobleczeni w wory,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dwoma drzewami oliwnymi i dwoma świecznikami, co stoją przed Panem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chce ich skrzywdzić, ogień wychodzi z ich ust i pożera ich wrogów. Jeśliby zechciał ktokolwiek ich skrzywdzić, w ten sposób musi zginąć.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oni władzę zamknąć niebo, by deszcz nie zraszał dni ich prorokowania, i mają władzę nad wodami, by w krew je przemienić, i wszelką plagą uderzyć w ziemię, ilekroć zechcą.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dopełnią swojego świadectwa, Bestia, która wychodzi z Czeluści, wyda im wojnę, zwycięży ich i zabije.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zwłoki ich [leżeć] będą na placu wielkiego miasta, które duchowo zwie się: Sodoma i Egipt, gdzie także ukrzyżowano ich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[wielu] spośród ludów, szczepów, języków i narodów przez trzy i pół dnia ogląda ich zwłoki; a zwłok ich nie zezwalają złożyć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powodu mieszkańcy ziemi cieszą się i radują; i dary sobie nawzajem będą przesyłali, bo ci dwaj prorocy mieszkańcom ziemi zadali katusze.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trzech i pół dnia duch życia z Boga w nich wstąpił, i stanęli na nogi. A wielki strach padł na tych, co ich oglądali.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Posłyszeli oni donośny głos z nieba do nich mówiący: Wstąpcie tutaj! I w obłoku wstąpili do nieba, a ich wrogowie zobaczyli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owej godzinie nastąpiło wielkie trzęsienie ziemi i runęła dziesiąta część miasta, i skutkiem trzęsienia ziemi zginęło siedem tysięcy osób. A pozostałych ogarnęło przerażenie i oddali chwałę Bogu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Minęło drugie biada, a oto trzecie biada niebawem nadchodzi.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anioł zatrąbił, a w niebie rozległy się donośne głosy, mówiące: Nastało nad światem królowanie Pana naszego i Jego Pomazańca, i będzie królować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Starców, zasiadających na tronach swych przed tronem Boga, padło na oblicza i oddało pokłon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Dzięki czynimy Tobie, Panie, Boże wszechmogący, Który jesteś i Który byłeś, że objąłeś wielką Twą władzę i zacząłeś królować.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świątynia Boga w niebie się otwarła i Arka Jego Przymierza ukazała się w Jego świątyni, a nastąpiły błyskawice, głosy, gromy, trzęsienie ziemi i wielki grad.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2024-04-28T02:17:37Z</dcterms:modified>
</cp:coreProperties>
</file>