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Bestię wychodzącą z morza, mającą dziesięć rogów i siedem głów, a na rogach jej dziesięć diademów, a na jej głowach imiona bluźniercze.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Bestia, którą widziałem, podobna była do pantery, łapy jej - jakby niedźwiedzia, paszcza jej - niby paszcza lwa. A Smok dał jej swą moc, swój tron i wielką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jedną z jej głów jakby śmiertelnie zranioną, a rana jej śmiertelna została uleczona. A cała ziemia w podziwie powiodła wzrokiem za Bestią;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pokłon oddali Smokowi, bo władzę dał Bestii. I Bestii pokłon oddali, mówiąc: Któż jest podobny do Bestii i któż potrafi rozpocząć z nią walkę?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dano jej usta mówiące wielkie rzeczy i bluźnierstwa i dano jej możność przetrwania czterdziestu dwu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otworzyła swe usta dla bluźnierstw przeciwko Bogu, by bluźnić Jego imieniu i Jego przybytkowi, i mieszkańcom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dano jej wszcząć walkę ze świętymi i zwyciężyć ich, i dano jej władzę nad każdym szczepem, ludem, językiem i 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mieszkańcy ziemi będą oddawać pokłon władcy, każdy, którego imię nie jest zapisane od założenia świata w księdze życia zabitego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ma uszy, niechaj posłyszy!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do niewoli jest przeznaczony, idzie do niewoli; jeśli kto na śmierć od miecza musi od miecza zginąć. Tu się okazuje wytrwałość i wiara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inną Bestię, wychodzącą z ziemi: miała dwa rogi podobne do rogów Baranka, a mówiła jak Smok.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całą władzę pierwszej Bestii przed nią sprawuje; ona sprawia, że ziemia i jej mieszkańcy oddają pokłon pierwszej Bestii, której śmiertelna rana została uleczona.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wielkie znaki, tak iż nawet na jej rozkaz ogień zstępuje z nieba na ziemię na oczach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zwodzi mieszkańców ziemi znakami, które jej dano uczynić przed Bestią, mówiąc mieszkańcom ziemi, by wykonali obraz Bestii, która otrzymała cios mieczem, a 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jej, by duchem obdarzyła obraz Bestii, tak iż nawet przemówił obraz Bestii i mógł sprawić, że zostaną zabici wszyscy, którzy nie oddadzą pokłonu obrazowi Bestii.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sprawia, że wszyscy: mali i wielcy, bogaci i biedni, wolni i niewolnicy otrzymują znamię na prawą rękę lub na czoło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nikt nie może nic kupić ni sprzedać, kto nie ma znamienia - imienia Bestii lub liczby jej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[potrzebna] mądrość. Kto ma rozum, niech liczbę Bestii przeliczy: liczba to bowiem człowieka. A liczba jego: sześćset sześćdziesiąt sześć.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2024-04-28T06:02:53Z</dcterms:modified>
</cp:coreProperties>
</file>