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przyszedł jeden z siedmiu aniołów, mających siedem czasz, i tak odezwał się do mnie: Chodź, ukażę ci wyrok na Wielką Nierządnicę, która zasiada nad mnogimi wodami,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którą nierządu się dopuścili królowie ziemi, a mieszkańcy ziemi się upili winem jej nierządu.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zaniósł mnie w stanie zachwycenia na pustynię. I ujrzałem Niewiastę siedzącą na Bestii szkarłatnej, pełnej imion bluźnierczych, mającej siedem głów i dziesięć 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Niewiasta była odziana w purpurę i szkarłat, cała zdobna w złoto, drogie kamienie i perły, miała w swej ręce złoty puchar pełen obrzydliwości i brudów swego nierządu.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jej czole wypisane imię - tajemnica: Wielki Babilon. Matka nierządnic i obrzydliwości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ujrzałem Niewiastę pijaną krwią świętych i krwią świadków Jezusa, a widząc ją, bardzo się zdumiałem.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 anioł: Czemu się zdumiałeś? Ja ci wyjaśnię tajemnicę Niewiasty i Bestii, która ją nosi, a ma siedem głów i dziesięć 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Bestia, którą widziałeś, była i nie ma jej, ma wyjść z Czeluści, a zdąża ku zagładzie. A zdumieją się mieszkańcy ziemi - ci, których imię nie jest zapisane w księdze życia od założenia świata - spoglądając na Bestię, iż była i nie ma jej, a ma przybyć.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Tu trzeba zrozumienia, o mający mądrość! Siedem głów to jest siedem gór, na których siedzi Niewiasta.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siedmiu jest królów: pięciu upadło, jeden istnieje, inny jeszcze nie przyszedł, a kiedy przyjdzie, ma na krótko pozostać.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Bestia, która była i nie ma jej, ona też jest ósmym, a jest spośród siedmiu i zdąża ku zagładzie.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dziesięć rogów, które widziałeś, to dziesięciu jest królów, którzy władzy królewskiej jeszcze nie objęli, lecz wezmą władzę jako królowie na jedną godzinę wraz z Bestią.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mają jeden zamysł, a potęgę i władzę swą oddają Bestii.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będą walczyć z Barankiem, a Baranek zwycięży ich, bo Panem jest panów i Królem królów - a także ci, co z Nim są: powołani, wybrani i wierni.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 do mnie: Wody, które widziałeś, gdzie Nierządnica ma siedzibę, to są ludy i tłumy, narody i języki.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dziesięć rogów, które widziałeś, i Bestia - ci nienawidzić będą Nierządnicy i sprawią, że będzie spustoszona i naga, i będą jedli jej ciało, i spalą ją w ogniu,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natchnął ich serca Bóg, aby wykonali Jego zamysł, i ten jeden zamysł wykonali: oddania swej królewskiej władzy Bestii, aż Boże słowa się spełnią.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Niewiasta, którą widziałeś, jest to Wielkie Miasto, mające władzę królewską nad królami ziemi.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2024-04-27T15:37:03Z</dcterms:modified>
</cp:coreProperties>
</file>