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innego anioła - zstępującego z nieba i mającego wielką władzę, a ziemia od chwały jego rozbłysła.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głosem potężnym tak zawołał: Upadł, upadł Babilon, wielka stolica. I stała się siedliskiem demonów i kryjówką wszelkiego ducha nieczystego, i kryjówką wszelkiego ptaka nieczystego i budzącego wstręt,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winem zapalczywości swojego nierządu napoiła wszystkie narody, i królowie ziemi dopuścili się z nią nierządu, a kupcy ziemi wzbogacili się ogromem jej przepychu.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inny głos z nieba, mówiący: Ludu mój, uchodź z niej; byście nie mieli udziału w jej grzechach i żadnej z jej plag nie podlegli: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grzechy jej narosły - aż do nieba, i wspomniał Bóg na jej zbrodnie.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Odpłaćcie jej tak, jak ona odpłacała, i za jej czyny oddajcie podwójnie: w kielichu, w którym przyrządzała wino, podwójny dział dla niej przyrządźcie.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się wsławiła i osiągnęła przepychu, tyle jej zadajcie katuszy i smutku! Ponieważ mówi w swym sercu: Zasiadam jak królowa, a nie jestem wdową, i z pewnością nie zaznam żałoby,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jednym dniu nadejdą jej plagi: śmierć i smutek, i głód; i będzie w ogniu spalona, bo mocny jest Pan Bóg, który ją osądził.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płakać, i lamentować nad nią królowie ziemi, którzy nierządu z nią się dopuścili i żyli w przepychu, kiedy zobaczą dym jej pożaru.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Stanąwszy z dala, ze strachu przed jej katuszami, powiedzą: Biada, biada, wielka stolico, Babilonie, stolico potężna! Bo w jednej godzinie sąd na ciebie przyszedł!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kupcy ziemi płaczą i żalą się nad nią, bo ich towaru nikt już nie kupuje: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towaru - złota i srebra, drogich kamieni i pereł, bisioru i purpury, jedwabiu i szkarłatu, wszelkiego drewna tujowego i przedmiotów z kości słoniowej, wszelkich przedmiotów z drogocennego drewna, ze spiżu, z żelaza, z marmuru,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cynamonu i wonnej maści amomum, pachnideł, olejku, kadzidła, wina, oliwy, najczystszej mąki, pszenicy, bydła i owiec, koni, powozów oraz ciał i dusz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Dojrzały owoc, pożądanie twej duszy, oddalił się od ciebie, i przepadły dla ciebie wszystkie rzeczy wyborne i świetne, i już ich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kupcy, którzy wzbogacili się na niej, staną z daleka ze strachu przed jej katuszami, płacząc i żaląc się takimi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Biada, biada, wielka stolico, przyobleczona w bisior, purpurę i szkarłat, cała zdobna w złoto, drogie kamienie i perły,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jednej godzinie przepadło tak wielkie bogactwo! A wszelki sternik i wszelki żeglarz przybrzeżny, i marynarze, i wszyscy, co pracują na morzu, stanęli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patrząc na dym jej pożaru, tak wołali: Jakież jest miasto podobne do stolicy?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sypali proch sobie na głowy, i wołali, płacząc i żaląc się takimi słowami: Biada, biada, bo wielka stolica, w której się wzbogacili wszyscy, co mają okręty na morzu, dzięki jej dostatkowi, przepadła w jednej godzinie.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nad nią, niebo i święci, apostołowie, prorocy, bo w waszej sprawie Bóg wydał na nią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potężny jeden anioł dźwignął kamień, jak wielki kamień młyński, i rzucił w morze, mówiąc: Tak za [jednym] zamachem Babilon, wielka stolica, zostanie rzucona, i już jej nie odnajdą.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głosu harfiarzy, śpiewaków, fletnistów, trębaczy już w tobie się nie usłyszy. I żadnego mistrza jakiejkolwiek sztuki już w tobie nie odnajdą. I terkotu żaren już w tobie nie będzie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lampy już w tobie nie rozbłyśnie. I głosu oblubieńca i oblubienicy już w tobie się nie usłyszy: bo kupcy twoi byli możnowładcami na ziemi, bo twymi czarami omamione zostały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niej znalazła się krew proroków i świętych, i wszystkich zabitych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2024-05-01T13:15:59Z</dcterms:modified>
</cp:coreProperties>
</file>