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Efezie napisz: To mówi Ten, który trzyma siedem gwiazd w prawej ręce, Ten, który się przechadza wśród siedmiu złotych świeczników: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czyny: trud i twoją wytrwałość, i to, że złych nie możesz znieść, i że próbie poddałeś tych, którzy zwą samych siebie apostołami, a nimi nie są, i że ich znalazłeś kłamcami.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masz wytrwałość, i zniosłeś cierpienie dla imienia mego - niezmordowany.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to, że odstąpiłeś od twej pierwotnej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więc, skąd spadłeś, i nawróć się, i poprzednie czyny podejmij! Jeśli zaś nie - przyjdę do ciebie i ruszę świecznik twój z jego miejsca, jeśli się nie nawrócisz.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masz tę [zaletę], że nienawidzisz czynów nikolaitów, których to czynów i Ja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dam spożyć owoc z drzewa życia, które jest w raju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Smyrnie napisz: To mówi Pierwszy i Ostatni, który był martwy, a ożył: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twój ucisk i ubóstwo - ale ty jesteś bogaty - i obelgę [rzuconą] przez tych, co samych siebie zowią Żydami, a nie są nimi, lecz synagogą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Przestań się lękać tego, co będziesz cierpiał. Oto diabeł ma niektórych spośród was wtrącić do więzienia, abyście zostali poddani próbie, a znosić będziecie ucisk przez dziesięć dni. Bądź wierny aż do śmierci, a dam ci wieniec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śmierć druga na pewno nie wyrządzi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Pergamonie napisz: To mówi Ten, który ma miecz obosieczny,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gdzie mieszkasz: tam, gdzie jest tron szatana, a trzymasz się mego imienia i wiary mojej się nie zaparłeś, nawet za dni Antypasa, wiernego świadka mojego, który został zabity u was, tam gdzie mieszka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nieco przeciw tobie, bo masz tam tych, co się trzymają nauki Balaama, który pouczył Balaka, jak podsunąć synom Izraela sposobność do grzechu przez spożycie ofiar składanych bożkom i uprawianie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ty również masz tych, co się trzymają podobnie nauki nikolaitów.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 się zatem! Jeśli zaś nie - przyjdę do ciebie niebawem i będę z nimi walczył mieczem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 Zwycięzcy dam manny ukrytej i dam mu biały kamyk, a na kamyku wypisane imię nowe, którego nikt nie zna oprócz tego, kto je otrzymuje.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 Kościoła w Tiatyrze napisz: To mówi Syn Boży: Ten, który ma oczy jak płomień ognia, a nogi Jego podobne są do drogocennego metalu.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twoje czyny, miłość, wiarę, posługę i twoją wytrwałość, i czyny twoje ostatnie, liczniejsze od pierwszych,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mam przeciw tobie to, że pozwalasz działać niewieście Jezabel, która nazywa siebie prorokinią, a naucza i zwodzi moje sługi, by uprawiali rozpustę i spożywali ofiary składane bożkom.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jej czas, by się mogła nawrócić, a ona nie chce się odwrócić od swojej rozpusty.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rzucam ją na łoże boleści, a na tych, co z nią cudzołożą, [ześlę] wielki ucisk, jeśli od czynów jej się nie odwrócą;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dzieci jej porażę śmiercią. A wszystkie Kościoły poznają, że Ja jestem Ten, co przenika nerki i serca; i dam każdemu z was według waszych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zaś, pozostałym w Tiatyrze, mówię, wszystkim, co tej nauki się nie trzymają, tym, co - jak powiadają - nie poznali głębin szatana: nie nakładam na was nowego brzemienia,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jednak, co macie, zatrzymajcie, aż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zwycięzcy i temu, co czynów mych strzeże do końca, dam władzę nad poganami,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rózgą żelazną będzie ich pasał: jak naczynie gliniane będą rozbici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Ja [wszystko] to otrzymałem od mojego Ojca - i dam mu gwiazdę poranną.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uszy, niechaj posłyszy, co mówi Duch do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2024-04-28T20:22:08Z</dcterms:modified>
</cp:coreProperties>
</file>