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anioła zstępującego z nieba, który miał klucz od Czeluści i wielki łańcuch w 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pochwycił Smoka, Węża starodawnego, którym jest diabeł i szatan, i związał go na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wtrącił go do Czeluści, i zamknął, i pieczęć nad nim położył, by już nie zwodził narodów, aż tysiąc lat się dopełni. A potem ma być na krótki czas uwolniony.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ożyli inni ze zmarłych, aż tysiąc lat dobiegło końca. To jest pierwsze zmartwychwstanie.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i święty, kto ma udział w pierwszym zmartwychwstaniu: nad tymi nie ma władzy śmierć druga, lecz będą kapłanami Boga i Chrystusa i będą z Nim królować tysiąc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dobiegnie końca tysiąc lat, z więzienia swego szatan zostanie zwolniony.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wyjdzie, by omamić narody z czterech narożników ziemi, Goga i Magoga, by ich zgromadzić na bój, a liczba ich jak ziaren piasku morskiego.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oni na powierzchnię ziemi i otoczyli obóz świętych i miasto umiłowane; a zstąpił ogień od Boga z nieba i pochłonął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diabła, który ich zwodzi, wrzucono do jeziora ognia i siarki, tam gdzie są Bestia i Fałszywy Prorok. I będą cierpieć katusze we dnie i w nocy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wielki biały tron i na nim Zasiadającego, od którego oblicza uciekły ziemia i niebo, a miejsca dla nich nie znaleziono.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umarłych - wielkich i małych - stojących przed tronem, a otwarto księgi. I inną księgę otwarto, która jest księgą życia. I osądzono zmarłych z tego, co w księgach zapisano, według 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morze wydało zmarłych, co w nim byli, i Śmierć, i Otchłań wydały zmarłych, co w nich byli, i każdy został osądzony według swoich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Śmierć i Otchłań wrzucono do jeziora ognia. To jest śmierć druga - jezioro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ktoś nie znalazł zapisany w księdze życia, został wrzucony do jeziora ognia.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2024-05-01T04:54:25Z</dcterms:modified>
</cp:coreProperties>
</file>