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rzekę wody życia, lśniącą jak kryształ, wypływającą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Pomiędzy rynkiem Miasta a rzeką, po obu brzegach, drzewo życia rodzące dwanaście owoców wydające swój owoc każdego miesiąca a liście drzewa [służą] do leczenia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godnego klątwy już nie będzie. I będzie w nim tron Boga i Baranka, a słudzy Jego będą Mu cześć oddawali.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oglądać Jego oblicze, a imię Jego -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nocy nie będzie. A nie potrzeba im światła lampy ani światła słońca, bo Pan Bóg będzie świecił nad nimi i będą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słowa wiarygodne są i prawdziwe, a Pan, Bóg duchów proroków, wysłał swego anioła, by sługom swoim ukazać, co stać się musi niebawem.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niebawem przyjdę. Błogosławiony, kto strzeże słów proroctwa tej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ja, Jan, słyszę i widzę te rzeczy. A kiedy usłyszałem i ujrzałem, upadłem, by oddać pokłon, do stóp anioła, który mi je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do mnie: Bacz, byś tego nie czynił, bo jestem współsługą twoim i braci twoich, proroków, i tych, którzy strzegą słów tej księgi. Bogu samemu złóż pokłon!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 do mnie: Nie kładź pieczęci na słowa proroctwa tej księgi, bo chwila jest bliska.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krzywdzi, niech jeszcze krzywdę wyrządzi, i plugawy niech się jeszcze splugawi, a sprawiedliwy niech jeszcze wypełni sprawiedliwość, a święty niechaj się jeszcze uświęci!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niebawem, a moja zapłata jest ze mną, by tak każdemu odpłacić, jaka jest jego praca.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Pierwszy i Ostatni, Początek i 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płuczą swe szaty, aby władza nad drzewem życia do nich należała i aby bramami wchodzili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są psy, guślarze, rozpustnicy, zabójcy, bałwochwalcy i każdy, kto kłamstwo kocha i nim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by wam zaświadczyć o tym, co dotyczy Kościołów. Ja jestem Odrośl i Potomstwo Dawida, Gwiazda świecąca, 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Przyjdź! A kto słyszy, niech powie: Przyjdź! I kto odczuwa pragnienie, niech przyjdzie, kto chce, niech wody życia darmo zaczerpnie.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oświadczam każdemu, kto słucha słów proroctwa tej księgi: Jeśliby ktoś do nich cokolwiek dołożył, Bóg mu dołoży plag zapisanych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ktoś odjął coś ze słów księgi tego proroctwa, to Bóg odejmie mu udział w drzewie życia i w Mieście Świętym - które są opisane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Ten, który o tym zaświadcza: Zaiste, przyjdę niebawem. Amen. Przyjdź, Panie Jezu!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ze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2024-04-30T17:34:16Z</dcterms:modified>
</cp:coreProperties>
</file>