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czterech aniołów stojących na czterech narożnikach ziemi, jak powstrzymywali cztery wiatry ziemi, aby wiatr nie wiał na ziemi ani na morzu, ani na żadne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innego anioła, wstępującego od wschodu słońca, [a] mającego pieczęć Boga żywego. Zawołał on donośnym głosem do czterech aniołów, którym dano moc wyrządzić szkodę ziemi i morzu: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wyrządzajcie szkody ziemi ni morzu, ni drzewom, aż opieczętujemy czoła sług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liczbę opieczętowanych: sto czterdzieści cztery tysiące opieczętowanych ze wszystkich pokoleń synów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Judy dwanaście tysięcy opieczętowanych, z pokolenia Rubena dwanaście tysięcy, z pokolenia Gada dwanaście tysięcy,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Asera dwanaście tysięcy, z pokolenia Neftalego dwanaście tysięcy, z pokolenia Manassesa dwanaście tysięcy,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Symeona dwanaście tysięcy, z pokolenia Lewiego dwanaście tysięcy, z pokolenia Issachara dwanaście tysięcy,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Zabulona dwanaście tysięcy, z pokolenia Józefa dwanaście tysięcy, z pokolenia Beniamina dwanaście tysięcy opieczętowanych.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ujrzałem: a oto wielki tłum, którego nie mógł nikt policzyć, z każdego narodu i wszystkich pokoleń, ludów i języków, stojący przed tronem i przed Barankiem. Odziani są w białe szaty, a w ręku ich palmy.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głosem donośnym tak wołają: Zbawienie w Bogu naszym, Zasiadającym na tronie, i w Baranku.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aniołowie stanęli wokół tronu i Starców, i czterech Istot żyjących, i na oblicza swe padli przed tronem, i pokłon oddali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Amen. Błogosławieństwo i chwała, i mądrość, i dziękczynienie, i cześć, i moc, i potęga Bogu naszemu na wieki wieków!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ze Starców odezwał się do mnie tymi słowami: Ci przyodziani w białe szaty kim są i skąd przybyli?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do niego: Panie, ty wiesz. I rzekł do mnie: To ci, którzy przychodzą z wielkiego ucisku i opłukali swe szaty, i w krwi Baranka je wybielili.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są przed tronem Boga i w Jego świątyni cześć Mu oddają we dnie i w nocy. A Zasiadający na tronie rozciągnie namiot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już łaknąć ani nie będą już pragnąć, i nie porazi ich słońce ani żaden upał,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pasał ich będzie Baranek, który jest pośrodku tronu, i poprowadzi ich do źródeł wód życia: i każdą łzę otrze Bóg z ich oczu.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2024-04-30T05:26:41Z</dcterms:modified>
</cp:coreProperties>
</file>