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czasach, gdy rządzili sędziowie, nastał głód w kraju. Z Betlejem judzkiego wyszedł pewien człowiek ze swoją żoną i swymi dwoma synami, aby osiedlić się w ziemi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Nazywał się ten człowiek Elimelek, jego żona - Noemi, jego dwaj synowie - Machlon i Kilion. Byli oni Efratejczykami z Betlejem judzkiego. Przybyli na ziemię Moabu i tam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Elimelek, mąż Noemi, zmarł, a Noemi pozostała ze swymi dwoma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wzięli sobie za żony Moabitki: jedna nazywała się Orpa, druga nazywała się Rut. Mieszkali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- tak Machlon, jak i Kilion - również zmarli, a kobieta pozostała, przeżywszy obu swych synów i 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Wyruszyła więc Noemi i z nią jej synowe, aby wrócić z ziemi Moabu, ponieważ usłyszała w ziemi Moabu, że Pan nawiedził swój lud, dając mu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z tej miejscowości, którą tam zamieszkiwała, obie jej synowe z nią, i wyruszyły w drogę powrotną do ziemi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Noemi do obu swych synowych: Odejdźcie, wróćcie każda do domu swej matki, a Pan niech postępuje z wami według swej dobroci, tak jak wy postępowałyście wobec zmarłych i wobec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sprawi, abyście osiągnęły spokojne miejsce, każda w domu swego męża! Ucałowała je, ale one zaczęły głośno płakać,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niej: Nie, my wrócimy z tobą do twego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 powiedziała: Wróćcie, moje córki, czemu idziecie ze mną? Czyż mam jeszcze w swoim łonie synów, którzy mogliby zostać waszymi mężami?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Wróćcie, córki moje, odejdźcie, jestem bowiem zbyt stara, aby wyjść za mąż. A jeślibym nawet powiedziała: mam nadzieję, że jeszcze tej nocy będę miała męża i zrodzę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czyż czekałybyście na nich, aż dorosną, czyż dla nich wyrzekłybyście się małżeństwa? Nie, moje córki, jestem bowiem jeszcze nieszczęśliwsza od was, gdyż podniosła się przeciw mnie dłoń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zaczęły głośno płakać. Potem Orpa ucałowała swoją teściową, a Rut pozostała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twoja szwagierka wróciła do swego narodu i do swego boga - powiedziała Noemi do Rut - wracaj i ty za twą szwagierką.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Rut: Nie nalegaj na mnie, abym opuściła ciebie i abym odeszła od ciebie, gdyż: gdzie ty pójdziesz, tam ja pójdę, gdzie ty zamieszkasz, tam ja zamieszkam, twój naród będzie moim narodem, a twój Bóg będzie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ty umrzesz, tam ja umrę i tam będę pogrzebana. Niech mi Pan to uczyni i tamto dorzuci, jeśli coś innego niż śmierć oddzieli mnie od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Noemi, widząc, że Rut uporczywie obstaje przy tym, aby iść z nią, przestała mówić do niej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we dwie, aż doszły do Betlejem. A gdy weszły do Betlejem, zawrzało o nich w całym mieście, kobiety zaś mówiły: Więc to jest Noemi!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do nich: Nie nazywajcie mnie Noemi, ale nazywajcie mnie Mara, bo Wszechmogący napełnił mnie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Pełna wyszłam, a pustą sprowadził mnie Pan. Czemu nazywacie mnie Noemi, gdy Pan wydał świadectwo przeciw mnie, a Wszechmogący uczynił mnie nieszczęśliwą?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Wróciła więc Noemi, a z nią była Rut Moabitka, jej synowa, która przyszła z ziemi Moabu. Przyszły zaś do Betlejem na początku żniw jęczmiennych.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2024-04-26T21:58:43Z</dcterms:modified>
</cp:coreProperties>
</file>