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Noemi, teściowa Rut, powiedziała do niej: Moja córko, czyż nie powinnam ci poszukać spokojnego miejsca, w którym byłabyś szczęśliwa?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czyż nie jest naszym powinowatym Booz, z którego dziewczętami ty byłaś? On to właśnie dzisiaj wieczorem ma czyścić jęczmień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i namaść, nałóż na siebie swój płaszcz i zejdź na klepisko, ale nie daj się mu rozpoznać, dopóki nie skończy jeść i 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położy, ty zauważywszy miejsce jego spoczynku, wyjdziesz, odkryjesz miejsce przy jego nogach i położysz się, a on sam wskaże ci,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Rut: Wszystko, co mi powiedziałaś, wykonam.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Zeszła więc na klepisko i uczyniła to wszystko, co kazała jej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Booz po jedzeniu i piciu, w dobrym samopoczuciu poszedł położyć się na brzegu stosu jęczmienia. Wtedy Rut podeszła cicho, odkryła miejsce przy jego nogach i położyła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środku nocy Booz poczuł zimno i rozglądając się dokoła, zobaczył kobietę leżącą przy jego nogach.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Zapytał: Kto ty jesteś? Odpowiedziała: Ja jestem Rut, służebnica twoja. Rozciągnij brzeg swego płaszcza nade mną, albowiem jesteś powinowatym.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Powiedział: Błogosławiona bądź, moja córko, przez Pana! Jeszcze lepiej niż za pierwszym razem okazałaś swoją miłość za drugim razem, gdy nie szukałaś młodych mężczyzn, biednych czy bogatych.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więc, moja córko; wszystko, co powiedziałaś, uczynię dla ciebie, gdyż wie każdy mieszkaniec mego miasta, że jesteś dzielną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Jednakże, jeśli jest prawdą, że jako krewny [twego męża] mam prawo wykupu, to jest jeszcze krewny bliższy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Spała u jego nóg aż do świtu. O tej porze, kiedy człowiek nie może jeszcze odróżnić innego człowieka, wstał Booz. Mówił bowiem do siebie: Nie powinien nikt o tym wiedzieć, że kobieta przyszła do mnie na klepisko.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[do niej]: Podaj okrycie, które masz na sobie, i trzymaj je mocno. Gdy trzymała je, odmierzył jej sześć [miar] jęczmienia i podał jej. Po czym poszła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Przyszła Rut do swej teściowej, a ta zapytała ją: Co z tobą, moja córko? Opowiedziała jej Rut wszystko, co uczynił dla niej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Dodała Rut: Dał mi te sześć miar jęczmienia, mówiąc: Nie możesz wrócić z pustymi rękami do swej teściowej.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spokojna, moja córko - powiedziała Noemi - aż dowiesz się, jak potoczą się rzeczy, gdyż nie spocznie ten człowiek, dopóki nie zakończy dzisiaj tej sprawy.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2024-04-27T20:28:31Z</dcterms:modified>
</cp:coreProperties>
</file>