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pewien człowiek z Ramataim, Sufita z górskiej okolicy Efraima, imieniem Elkana, syn Jerochama, syna Elihu, syna Tochu, syna Sufa, Efratejczyka.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dwie żony: jednej było na imię Anna, a drugiej Peninna. Peninna miała dzieci, natomiast Anna ich nie miała.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Corocznie człowiek ten udawał się z miasta swego do Szilo, aby oddać pokłon i złożyć ofiarę Panu Zastępóws. Byli tam dwaj synowie Helego: Chofni i Pinchas - kapłani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 Elkana składał ofiarę. Dał wtedy żonie swej, Peninnie, wszystkim jej synom i córkom po części [ze składanej ofiary].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Annie dał część, lecz podwójną, gdyż Annę bardzo miłował, mimo że Pan zamknął jej łono.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rywalka przymnażała jej smutku, aby ją rozjątrzyć z tego powodu, że Pan zamknął jej łono.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się działo przez wiele lat. Ile razy szła do świątyni Pana, [tamta] dokuczała jej w ten sposób. [Anna] więc płakała i nie jadła.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 jej mąż, Elkana: Anno, czemu płaczesz? Dlaczego nie jesz? Czemu się twoje serce smuci? Czyż ja nie znaczę dla ciebie więcej niż dziesięciu synów?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Szilo skończono jeść i pić, Anna wstała. A kapłan Heli siedział na krześle przed bramą przybytku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zaś smutna na duszy zanosiła do Pana modlitwy i płakała rzewnie.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Złożyła również ślub, mówiąc: Panie Zastępów! Jeżeli łaskawie wejrzysz na poniżenie służebnicy twojej i wspomnisz na mnie, i nie zapomnisz służebnicy twojej, i dasz mi potomka płci męskiej, to oddam go Panu po wszystkie dni jego życia, a brzytwa nie dotknie jego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tak żarliwie się modliła przed obliczem Pana, Heli przyglądał się jej ustom.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Anna zaś mówiła tylko w głębi swego serca, poruszała wargami, lecz głosu nie było słychać. Heli sądził, że była pijana.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Heli odezwał się do niej: Dokąd będziesz pijana? Wytrzeźwiej od wina!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Anna odrzekła: Nie, panie mój. Jestem nieszczęśliwą kobietą, a nie upiłam się winem ani sycerą. Wylałam duszę moją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uważaj swej służebnicy za córkę Beliala, gdyż z nadmiaru zmartwienia i boleści duszy mówiłam cały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Heli odpowiedział: Idź w pokoju, a Bóg Izraela niech spełni prośbę, jaką do Niego zaniosłaś.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Odpowiedziała: Obyś darzył życzliwością twoją służebnicę! I odeszła ta kobieta: jadła i nie miała już twarzy tak [smutnej] jak przedtem.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o zaraniu i oddawszy pokłon Panu, wrócili i udali się do domu swego w Rama. Elkana zbliżył się do swojej żony, Anny, a Pan wspomniał na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Anna poczęła i po upływie dni urodziła syna, i nazwała go imieniem Samuel, ponieważ [mówiła]: Uprosiłam go 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Ów mąż, Elkana, udał się z całą rodziną, by złożyć Panu doroczną ofiarę i wypełnić swój ślub.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Anna zaś nie poszła, lecz oświadczyła swemu mężowi: Gdy chłopiec będzie odstawiony od piersi, zaprowadzę go, żeby się pokazał przed obliczem Pana i aby tam pozostał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jej Elkana, mąż jej: Czyń, co ci się wydaje słuszne. Pozostań, dopóki go nie odstawisz od piersi. Oby tylko Pan ziścił swe słowo. Pozostała więc kobieta w domu i karmiła syna swojego aż do odstawienia go od 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odstawiła, wzięła go z sobą w drogę, zabierając również trzy cielce, jedną efę mąki i bukłak wina. Przyprowadziła go do domu Pana, do Szilo. Chłopiec był jeszcze mały.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Zabili cielca i poprowadzili chłopca przed Helego.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ona wówczas: Pozwól, panie mój! Na twoje życie! To ja jestem ową kobietą, która stała tu przed tobą i modliła się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tego chłopca się modliłam, i spełnił Pan prośbę, którą do Niego zanosiłam.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oddaję go Panu. Po wszystkie dni, jak długo będzie żył, zostaje oddany Panu. I oddali tam pokłon Panu.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Anna modliła się, mówiąc: Raduje się me serce w Panu, podnoszę czoło dzięki Panu, rozwarły się me usta na wrogów moich, gdyż cieszyć się mogę Twoją 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tak święty jak Pan, prócz Ciebie nie ma nikogo, nikt poza Tobą, nikt taką Opoką jak Bóg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mówcie więcej słów pełnych pychy, z ust waszych niech nie wychodzą słowa wyniosłe, bo Pan jest Bogiem wszechwiedzącym: On waży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 mocarzy się łamie, a słabi przepasują się mocą,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chleb najmują się syci, a głodni już odpoczywają, niepłodna rodzi siedmioro, a wielodzietna więdnie.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Pan daje śmierć i życie, wtrąca do Szeolu i zeń wyprowadza.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uboży i wzbogaca, poniża i wywyższa.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pyłu podnosi biedaka, z barłogu dźwiga nędzarza, by ich posadzić wśród możnych, by dać im tron zaszczytny. Do Pana należą filary ziemi: na nich świat położył.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ochrania stopy pobożnych. Występni zginą w ciemnościach, bo nie [swoją] siłą człowiek zwycięża.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wniwecz obraca opornych: przeciw nim grzmi na niebiosach. Pan osądza krańce ziemi, On daje potęgę królowi, wywyższa moc swego pomazańca.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Elkana udał się do Rama - do swego domu. Chłopiec pozostał, by służyć Panu przy kapłanie Helim.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Helego, istni synowie Beliala, nie zważali na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uprawnienia kapłańskie wobec ludu. Jeżeli ktoś składał krwawą ofiarę, gdy gotowało się mięso, zjawiał się sługa kapłana z trójzębnymi widełkami w 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Wkładał je do kotła albo do garnka, do rondla albo do misy, i co wydobył widełkami - zabierał kapłan. Tak postępowali ze wszystkimi Izraelitami, którzy przychodzili tam, do Szilo.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więcej, jeszcze nie spalono tłuszczu, a już przychodził sługa kapłana i mówił temu, kto składał ofiarę: Daj mięso na pieczeń dla kapłana. Nie weźmie on od ciebie mięsa gotowanego, tylko surowe.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mówił do niego ów człowiek: Niech najpierw całkowicie się spali tłuszcz, a wtedy weźmiesz sobie, co dusza twoja pragnie, odpowiadał mu: Nie! Daj zaraz, a jeśli nie - zabiorę przemocą.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 owych młodzieńców był wielki względem Pana, bo ludzie lekceważyli ofiarę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pełnił posługi wobec Pana jako chłopiec, ubrany w lniany efod.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Matka robiła mu mały płaszcz, który przynosiła co roku, gdy przychodziła wraz z mężem złożyć doroczną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Heli błogosławił Elkanie i jego żonie, mówiąc: Niech Pan da ci potomstwo z tej żony w zamian za uproszonego, którego oddała Panu. I wracali do siebie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wejrzał na Annę: poczęła i urodziła trzech synów i dwie córki. Samuel natomiast wzrastał przy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Heli był już bardzo stary. Słyszał on, jak postępowali jego synowie wobec wszystkich Izraelitów i to, że żyli z kobietami, które służyły przy wejściu do Namiotu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więc do nich: Czemu dopuszczacie się tych czynów, wszak od całego ludu słyszę o waszym niewłaściwym postępowaniu.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Nie, synowie moi, niedobre wieści słyszę, mianowicie że doprowadzacie do przestępstwa lud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człowiek zawini przeciw człowiekowi, sprawę rozsądzi Bóg, lecz gdy człowiek zawini wobec Pana - któż się za nim będzie wstawiał? Nie posłuchali jednak napomnienia swego ojca, bo Pan chciał, aby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Młody zaś Samuel rósł i coraz bardziej podobał się tak Panu, jak i 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Helego przybył mąż Boży i powiedział mu: Tak mówi Pan: Wyraźnie objawiłem się domowi twojego praojca, gdy jeszcze byli w Egipcie i należeli do [sług] domu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wszystkich pokoleń izraelskich wybrałem ich sobie na kapłanów, aby przychodzili do ołtarza mojego celem składania ofiary kadzielnej, aby wobec Mnie przywdziewali efod, i przekazałem domowi twego ojca wszystkie ofiary spalane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depczecie po moich ofiarach krwawych i pokarmowych, jakie zarządziłem w przybytku? Dlaczego szanujesz bardziej synów swoich niźli Mnie, tak iż tuczycie się na najwyborniejszych z wszystkich darów Izraela ludu mojego?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[taka] wyrocznia Pana, Boga Izraela: Wyraźnie powiedziałem domowi twojemu i domowi ojca twego, że będą zawsze chodzić przede Mną, lecz teraz - wyrocznia Pana - dalekie to ode Mnie. Tych bowiem, którzy Mnie szanują, szanuję i Ja, a tych, którzy Mnie znieważają - czeka hańba.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Właśnie nadchodzą dni, w których odetnę ramię twoje i ramię domu twojego ojca, aby już nie było starca w twoim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widział przeciwnika przybytku, podczas gdy Pan udzieli Izraelowi wszelkiego dobra; w twoim domu nie będzie starca po wszystkie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wytracę jednak u ciebie człowieka składającego Mi ofiarę, tak by się zużyły twoje oczy, a dusza się wyniszczyła ze strapienia, podczas gdy całe potomstwo twego domu wymrze w sile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Znakiem, że to się spełni, będzie to, co się przydarzy twoim dwom synom, Chofniemu i Pinchasowi: obydwaj zginą tego samego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Ustanowię sobie kapłana wiernego, który będzie postępował według mego serca i pragnienia. Zbuduję mu dom trwały, a on będzie chodził przed obliczem mego pomazańca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jeszcze zostanie w domu twoim, ten przyjdzie i upokorzy się przed nim, aby mieć srebrną monetę lub bochenek chleba. Będzie wołał: Powierz mi, proszę, jakąś czynność kapłańską, abym mógł zjeść kęs chleba.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Młody Samuel usługiwał Panu pod okiem Helego. W owym czasie rzadko odzywał się Pan, a widzenia nie były częste.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 Heli spał w zwykłym miejscu. Jego oczy zaczęły słabnąć i już nie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światło Boże jeszcze nie zagasło. Samuel zaś spał w przybytku Pańskim, gdzie znajdowała się Arka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zawołał Samuela, a ten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pobiegł do Helego, mówiąc mu: Oto jestem: przecież mnie wołałeś. Heli odrzekł: Nie wołałem cię, wróć i połóż się spać. Położył się zatem spać.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powtórzył wołanie: Samuelu! Wstał Samuel i poszedł do Helego, mówiąc: Oto jestem, przecież mnie wołałeś. Odrzekł mu: Nie wołałem cię, synu mój. Wróć i połóż się spać.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bowiem jeszcze nie znał Pana, a słowo Pańskie nie było mu jeszcze objawione.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Pan powtórzył po raz trzeci swe wołanie: Samuelu! Wstał więc i poszedł do Helego, mówiąc: Oto jestem, przecież mnie wołałeś. Heli zrozumiał, że to Pan woła chłopca.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Heli do Samuela: Idź spać! Gdyby jednak ktoś cię wołał, odpowiedz: Mów, Panie, bo sługa Twój słucha. Odszedł Samuel, położył się spać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Pan i stanąwszy, zawołał jak poprzednim razem: Samuelu, Samuelu! Samuel odpowiedział: Mów, bo sługa Twój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Pan do Samuela: Oto Ja uczynię taką rzecz Izraelowi, że wszystkim, którzy o niej usłyszą, zadzwoni w obydwu uszach.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tym dokonam na Helim wszystkiego, co mówiłem o jego domu, od początku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mu poznać, że ukarzę dom jego na wieki za grzech, o którym wiedział; synowie jego bowiem bluźnią Bogu, a on ich nie skarcił.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przysiągłem domowi Helego: Wina domu Helego nie będzie nigdy odpuszczona ani przez ofiarę krwawą, ani przez pokarmową.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leżał do rana, potem otworzył bramę przybytku Pańskiego. Samuel obawiał się jednak oznajmić Helemu o widzeniu.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Heli zawołał Samuela i rzekł: Samuelu, synu mój! On odpowiedział i rzekł: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[Heli] powiedział: Co to za słowa, które [Bóg] wyrzekł do ciebie? Niczego przede mną nie ukrywaj! Niechaj ci Bóg to uczyni i tamto dorzuci, gdybyś ukrył coś przede mną ze słów, które do ciebie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opowiedział więc wszystkie te słowa i nic przed nim nie przemilczał. A [Heli] rzekł: On jest Panem! Niech czyni, co uznaje za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dorastał, a Pan był z nim. Nie pozwolił upaść żadnemu jego słowu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Izrael od Dan aż do Beer-Szeby poznał, że Samuel zyskał potwierdzenie jako prorok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nadal Pan ukazywał się Samuelowi w Szilo, przez słowo Pańskie.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Samuela było [kierowane] do całego Izraela. Izraelici wyruszyli do walki z Filistynami. Rozbili oni obóz koło Eben-Haezer, natomiast Filistyni rozbili obóz w Afek.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ustawili szyki bojowe przeciw Izraelitom i rozgorzała walka. Izraelici zostali pokonani przez Filistynów, tak że poległo na pobojowisku, na równinie, około czterech tysięcy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powrocie ludzi do obozu starsi Izraela stawiali sobie pytanie: Dlaczego Pan dotknął nas klęską z ręki Filistynów? Sprowadźmy sobie tutaj Arkę Przymierza Pańskiego z Szilo, ażeby znajdując się wśród nas, wyzwoliła nas z ręki naszych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posłał więc do Szilo i przywieziono stamtąd Arkę Przymierza Pana Zastępóws, który zasiada na cherubach. Przy Arce Przymierza Bożego byli tam dwaj synowie Helego: Chofni i Pinchas.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Arka Przymierza Pańskiego dotarła do obozu, wszyscy Izraelici podnieśli głos w radosnym uniesieniu, aż ziemia drżała.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Filistyni usłyszeli głos okrzyków, mówili: Co znaczy ów głos tak gromkich okrzyków w obozie izraelskim? Gdy dowiedzieli się, że Arka Pańska przybyła do obozu,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przelękli się. Mówili: Bóg przybył do obozu. Mówili: Biada nam! Nigdy dawniej czegoś podobnego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nam! Kto nas wybawi z mocy tych potężnych bogów? Przecież to ci sami bogowie, którzy zesłali na Egipt wszelakie plagi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Trzymajcie się dzielnie i bądźcie mężami, Filistyni, żebyście się nie stali niewolnikami Hebrajczyków, podobnie jak oni byli niewolnikami waszymi. Bądźcie więc mężami i walczcie!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stoczyli bitwę i zwyciężyli Izraelitów, tak że każdy uciekł do swego namiotu. Klęska to była bardzo wielka. Zginęło bowiem trzydzieści tysięcy piechoty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Arka Boża została zabrana, a dwaj synowie Helego, Chofni i Pinchas, polegli.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człowiek - Beniaminita - uciekł z pola walki i dotarł jeszcze w tym samym dniu do Szilo. Ubranie miał podarte, a głowę pokrytą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nadszedł, Heli siedział na swym krześle przy drodze, wyczekując. Niepokoił się z powodu Arki Bożej. Gdy człowiek ten przyszedł, aby donieść miastu [o tym, co zaszło], całe miasto podniosło krzyk.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Heli, posłyszawszy echo tego krzyku, zapytał: Co oznacza ten zgiełk tłumu? Człowiek ów pośpieszył i przybywszy, opowiedział Helemu.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Heli miał [wtedy] dziewięćdziesiąt osiem lat. Był ociemniały, nic już nie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ów rzekł do Helego: Ja jestem tym, który przybył z pola walki; z pola walki dziś uciekłem. Heli zaś zapytał: Cóż się stało, mój synu?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Zwiastun odpowiedział: Izraelici uciekli przed Filistynami, naród zaś poniósł ogromną klęskę. Zginęli dwaj twoi synowie, Chofni i Pinchas, Arka Boża została zabrana.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wzmiankę o Arce Bożej Heli upadł z krzesła do tyłu, na krawędź bramy, złamał sobie kark i umarł. Był to bowiem człowiek stary i ociężały. Sprawował on sądy nad Izraelem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synowa, a żona Pinchasa, będąc brzemienną i bliską porodu, gdy tylko dowiedziała się, że Arka Boża została zabrana, że jej teść i mąż umarli, skuliła się i porodziła, bo przyszły na nią bóle porodowe.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konała, mówiły do niej kobiety, które ją otaczały: Nie bój się! Przecież urodziłaś syna. Nie odpowiedziała jednak, nie zwróciła nawet na to uwagi.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Chłopca nazwała Ikabod, mówiąc: Odstąpiła sława od Izraela z powodu zabrania Arki Bożej oraz [śmierci] jej teścia i 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Powtórzyła: Odstąpiła sława od Izraela, gdyż Arka Boża została zabrana.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Filistyni, zabrawszy Arkę Bożą, zanieśli ją z Eben-Haezer do Aszdodus.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następnie Filistyni Arkę Bożą i wnieśli do świątyni Dagona, i ustawili przed Dagonem.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wczesnym rankiem mieszkańcy Aszdodu wstali i weszli do świątyni Dagona, spostrzegli, że oto Dagon leży twarzą do ziemi przed Arką Pańską. Podniósłszy Dagona, znów ustawili go na jego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następnego dnia wstali wczesnym rankiem, zauważyli, że Dagon znów leży twarzą do ziemi przed Arką Pańską, a głowa Dagona i obydwie dłonie leżały odcięte na progu; na swoim miejscu pozostał jedynie tułów Dagona.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właśnie kapłani Dagona i wszyscy wstępujący do domu Dagona nie nadeptują na próg Dagona w Aszdodzie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Pańska zaciążyła nad mieszkańcami Aszdodu i przeraziła ich. Ukarał On guzami tak mieszkańców Aszdodu, jak i jego okolic.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Aszdodu, widząc, co się dzieje, oświadczyli: Nie może zostać Arka Boga Izraela wśród nas, gdyż twarda się okazała ręka Jego nad nami i nad bogiem naszym, Dagonem.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Zwołali więc do siebie zebranie wszystkich władców filistyńskich, pytając: Co mamy uczynić z Arką Boga Izraela? Odpowiedzieli: Arkę Boga Izraela trzeba przenieść do Gat. I przeniesiono tam Arkę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ją przenieśli, ręka Pana dotknęła miasto, [wzbudzając] wielki popłoch wśród mieszkańców miasta; poraziła tak małych, jak i wielkich: wystąpiły na nich guzy.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Wysłali więc Arkę Bożą do Ekronu. Gdy Arka Boża miała przybyć do Ekronu, zawołali jego mieszkańcy: Przynieśli mi Arkę Boga Izraela, aby mnie i lud mój oddać na 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posłańców zwołali wszystkich władców filistyńskich. Powiedzieli do nich: Odeślijcie Arkę Boga Izraela i niech wróci na swoje miejsce, i nie naraża na śmierć mnie i mego ludu. Popłoch bowiem ogarnął całe miasto; bardzo tam zaciążyła ręka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nie umarli, byli dotknięci guzami, błagalne więc głosy wznosiły się z miasta ku niebu.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miesięcy Arka Pańska znajdowała się na ziemi filistyńskiej.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zwołali Filistyni kapłanów i wieszczbiarzy, mówiąc im: Co robić z Arką Pańską? Wskażcie nam, w jaki sposób mamy ją odesłać na miejsce?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Odpowiedzieli: Jeśli macie odesłać Arkę Boga Izraela, nie odsyłajcie jej z niczym. Koniecznie trzeba dołączyć do niej dar pokutny. Wtedy wyzdrowiejecie i dowiecie się, dlaczego nie odstępuje od was Jego ręka.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 się: Jakiż dar mamy złożyć? Odpowiedzieli: Według liczby władców filistyńskich pięć guzów złotych i pięć myszy złotych, ta sama bowiem plaga dotknęła was, jak i waszych władców.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Sporządźcie podobizny guzów i podobizny myszy, które niszczą kraj, a oddajcie cześć Bogu Izraela; może odejmie rękę swą od was, od bogów waszych i od waszego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upieracie się w sercach waszych tak, jak upierali się Egipcjanie i faraon? Czy nie pozwolili im odejść dopiero wtedy, gdy ich [Pan] ukarał?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weźcie i przygotujcie nowy wóz i dwie mleczne krowy, które nie miały na sobie jarzma, zaprzęgnijcie krowy do wozów, a cielęta od nich odprowadzicie do obory.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Weźmiecie potem Arkę Pańską i umieścicie ją na wozie, a wyroby ze złota, które oddać macie jako dar pokutny, umieścicie w skrzynce obok niej i tak poślecie ją w 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Zwrócicie jednak uwagę na to: jeżeli skieruje się ona do swego kraju, to jest do Bet-Szemesz, wiedzcie, że to On sprowadził na nas nieszczęście, a jeśli nie, to będziemy wiedzieli, że nie Jego ręka nas dotknęła, a to, co się stało, było przypadkiem.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uczynili w ten sposób: wzięli dwie mleczne krowy i zaprzęgli je do wozu. Cielęta od nich zatrzymali w oborze.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Arkę Pańską umieścili na wozie, a także skrzynkę ze złotymi myszami i z podobiznami swoich guzów.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Krowy poszły prostą drogą w kierunku Bet-Szemesz, a idąc tą samą drogą i rycząc, nie zbaczały ani w prawo, ani w lewo. Filistyńscy władcy zaś szli za nimi aż do granic Bet-Szemesz.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Bet-Szemesz na równinie odbywały się żniwa pszeniczne. Podniósłszy oczy, żniwiarze dostrzegli arkę i uradowali się jej widokiem.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Wóz dotarł na pole Jozuego z Bet-Szemesz i tam się zatrzymał. Leżał tam wielki kamień. Wóz drewniany porąbano, a krowy złożono Panu na ofiarę całopalną.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zdjęli z wozu Arkę Pańską i znajdującą się razem z nią skrzynkę, w której ułożone były złote przedmioty: ułożyli je na wielkim kamieniu. Ludzie z Bet-Szemesz dokonali całopalenia i złożyli Panu w tym dniu krwawe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władców filistyńskich, zobaczywszy to wszystko, jeszcze tego samego dnia powróciło do Ekronu.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Guzy złożone przez Filistynów, jako dar pokutny dla Pana, są następujące: jeden za Aszdods, jeden za Gazę, jeden za Aszkelon, jeden za Gat, jeden za Ekron.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Prócz tego były złote myszy według liczby miejscowości filistyńskich podlegających pięciu władcom, tak z miast warownych, jak i z miejscowości otwartych. Świadectwem na to [wszystko] jest wielki kamień, na którym postawiono Arkę Pańską. Istnieje on aż do dnia dzisiejszego na polu Jozuego z Bet-Szemesz.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zabił [Pan] ludzi z Bet-Szemesz, bo spoglądali na Arkę Pańską. Spośród ludu zabił siedemdziesięciu mężów. Lud zasmucił się, ponieważ Pan dotknął ich wielką plagą.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mieszkańcy Bet-Szemesz: Któż zdoła stanąć przed obliczem Pana, przed tym Bogiem świętym? Do kogo uda się On od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Wysłali więc posłów do Kiriat-Jearim z zawiadomieniem: Filistyni oddali Arkę Pańską. Przybywajcie i weźcie ją do siebie.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Przybyli mieszkańcy Kiriat-Jearim, zabrali Arkę Pańską i wprowadzili ją do domu Abinadaba na wzgórzu, Eleazara zaś, syna jego, wyświęcili, aby strzegł Arki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chwili przybycia arki do Kiriat-Jearim upłynął długi okres lat dwudziestu. Cały dom Izraela zatęsknił za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Samuel tak powiedział do całego domu Izraela: Jeśli chcecie się nawrócić do Pana z całego serca, usuńcie spośród siebie wszystkich bogów cudzych i Asztarty, a skierujcie wasze serca ku Panu, służcie tylko Jemu, a wybawi was z rąk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 usunęli Baalów i Asztarty i służyli tylko samemu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Samuel zarządził: Zgromadźcie wszystkich Izraelitów w Mispa: będę się modlił za wami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w Mispa i czerpali wodę, którą rozlewali przed Panem. Pościli również w tym dniu, tam też wołali: Zgrzeszyliśmy przeciw Panu. Samuel sprawował sądy nad Izraelitami w Mispa.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Filistyni posłyszeli, że Izraelici zebrali się w Mispa, władcy Filistynów wyruszyli przeciw Izraelitom. Kiedy usłyszeli o tym Izraelici, zlękli się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Izraelici prosili Samuela: Nie przestawaj modlić się za nami do Pana, Boga naszego, aby nas wybawił z rąk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wziął jedno jagnię ssące i złożył je na całopalenie Panu; wołał do Pana w sprawie Izraela, a Pan go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gdy Samuel składał całopalną ofiarę, Filistyni przystąpili do walki z Izraelitami. W tym dniu zagrzmiał Pan potężnym gromem przeciw Filistynom, wywołując popłoch, tak iż ponieśli klęskę w obliczu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izraelscy wyruszyli z Mispa i puścili się w pogoń za Filistynami. Bili ich aż do Bet-Kar.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Samuel wziął jeden kamień i ustawił między Mispa a Szen, nazwał go Eben-Haezer, mówiąc: Aż dotąd wspierał nas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zostali pokonani tak, że nie wkraczali już odtąd do krainy izraelskiej. Ręka Pańska zawisła nad Filistynami po wszystkie dni życia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Powróciły do Izraela miasta, które zabrali im Filistyni, od Ekronu aż do Gat; Izraelici zabrali z ręki Filistynów również te ziemie, które do nich należały. Nastał też okres pokoju między Izraelem i Amorytami.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sprawował sądy nad Izraelem przez całe swoje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Corocznie odbywał podróż do Betel, Gilgal i Mispa, sprawując sądy nad Izraelem we wszystkich tych miejscowościach.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wracał do Rama, tam bowiem był jego dom, tam także sądził Izraela, tam również zbudował ołtarz Panu.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jednak Samuel się postarzał, sędziami nad Izraelem ustanowił swoich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Pierworodny syn jego nazywał się Joel, drugiemu było na imię Abiasz; sądzili oni w Beer-Szebie.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synowie jego nie chodzili jego drogą: szukali własnych korzyści, przyjmowali podarunki, wypaczali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Zebrała się więc cała starszyzna izraelska i udała się do Samuela do 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Odezwali się do niego: Oto ty się zestarzałeś, a synowie twoi nie postępują twoimi drogami; ustanów raczej nad nami króla, aby nami rządził, tak jak to jest u innych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podobało się Samuelowi to, że mówili: Daj nam króla, aby nami rządził. Modlił się więc Samuel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 do Samuela: Wysłuchaj głosu ludu we wszystkim, co mówi do ciebie, bo nie ciebie odrzucają, lecz Mnie odrzucają jako króla nad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postępowali od dnia, w którym ich wyprowadziłem z Egiptu, aż do dnia dzisiejszego, porzucając Mnie i służąc innym bogom, tak postępują i z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jednak wysłuchaj ich głosu, tylko wyraźnie ich ostrzeż i oznajmij im prawo króla, który ma nad nimi panować.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powtórzył Samuel wszystkie słowa Pana ludowi, który od niego zażądał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Mówił: Oto jest prawo króla mającego nad wami panować: Synów waszych będzie on brał do swego rydwanu i swych koni, aby biegali przed jego rydwanem.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 ich tysiącznikami, pięćdziesiątnikami, robotnikami na swojej roli i żniwiarzami. Przygotowywać też będą broń wojenną i zaprzęgi do rydwanów.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wasze zabierze do przyrządzania wonności oraz na kucharki i piekarki.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Zabierze również najlepsze wasze ziemie uprawne, winnice i sady oliwkowe, a podaruje je swoim sługom.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Zasiewy wasze i winnice obciąży dziesięciną i odda ją swoim dworzanom i sługom.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 wam również waszych niewolników, niewolnice, waszych najlepszych młodzieńców i osły wasze i obarczy pracą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Nałoży dziesięcinę na trzodę waszą, wy zaś będziecie jego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będziecie narzekali na króla, którego sobie wybierzecie, ale Pan was wtedy nie wysłucha.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Odrzucił lud radę Samuela i wołał: Nie, lecz król będzie nad 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byli jak wszystkie narody, aby nas sądził nasz król, aby nam przewodził i prowadził nasze wojny!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wysłuchał wszystkich słów ludu i przekazał je do uszu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 do Samuela: Wysłuchaj ich głosu i ustanów im króla! Wtedy rzekł Samuel do mężów izraelskich: Niech każdy wróci do swego miasta.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pewien dzielny wojownik z rodu Beniamina - a na imię mu było Kisz, syn Abiela, syna Serora, syna Bekorata, syna Afijacha, syna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syna imieniem Saul, wysokiego i dorodnego, a nie było od niego piękniejszego człowieka wśród synów izraelskich. Wzrostem o głowę przewyższał cały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zaginęły oślice Kisza, ojca Saula, rzekł Kisz do swego syna, Saula: Weź z sobą jednego z chłopców i udaj się na poszukiwanie oślic.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Przeszli więc przez górę Efraima, przeszli przez ziemię Szalisza, lecz ich nie znaleźli. Powędrowali przez krainę Szaalim: tam ich nie było. Poszli do ziemi Jemini i również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dotarli do ziemi Suf, rzekł Saul do chłopca, który mu towarzyszył: Wracajmy, by czasem mój ojciec, zaniechawszy troski o oślice, nie trapił się o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mu odpowiedział: Oto w mieście tym jest mąż Boży, człowiek poważny: co powie, wszystko się staje; chodźmy tam teraz, aby udzielił nam pouczenia w tej sprawie, z której powodu jesteśmy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Saul do chłopca: Dobrze, pójdziemy, lecz co zaniesiemy temu człowiekowi? Chleb bowiem wyczerpał się w naszych workach, żadnego zaś daru nie mamy, który moglibyśmy zanieść mężowi Bożemu. Co mamy z sobą?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Chłopiec znów odpowiedział Saulowi: Znalazłem u siebie czwartą część sykla srebrnego, oddam ją mężowi Bożemu, może wskaże nam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dawniej w Izraelu szedł o coś pytać Boga, mówił: Chodźmy do Widzącego. Proroka bowiem dzisiejszego w owym czasie nazywano Widzącym.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Saul do swego chłopca: Słusznie mówisz. Chodźmy. Udali się do miasta, w którym przebywał mąż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szli pod górę drogą do miasta, spotkali dziewczęta, które wyszły naczerpać wody. Zapytali je: Czy tu mieszka Widzący?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Odpowiedziały: Tak, oto jest przed tobą, pośpiesz się, gdyż dziś przyszedł do miasta. Dziś bowiem lud składa ofiarę na wyżynie.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wejdziecie do miasta, spotkacie go tam, zanim wyjdzie ucztować na wyżynę; lud nie je nic, dopóki on nie przybędzie. On bowiem błogosławi żertwę, a wtedy dopiero jedzą zaproszeni. A teraz idźcie, to go zaraz znajdziecie.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więc ku miastu. Kiedy weszli do bramy miasta, Samuel właśnie szedł naprzeciw nich, udając się na wyżynę.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objawił Samuelowi na dzień przed przybyciem do niego Saula, mówiąc 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jutrzejszym o tym czasie poślę do ciebie człowieka z ziemi Beniamina. Jego namaścisz na wodza ludu mego izraelskiego. On wybawi mój lud z ręki Filistynów, wejrzałem bowiem na mój lud, gdyż do mnie dotarło jego wołanie.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Samuel spostrzegł Saula, odezwał się do niego Pan: Oto ten człowiek, o którym ci mówiłem, ten, który ma rządzić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podszedł tymczasem do Samuela w bramie i rzekł: Wskaż mi, proszę, gdzie jest dom Widzącego.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odparł Saulowi: To ja jestem Widzący. Chodź ze mną na wyżynę! Dziś jeść będziecie ze mną, a jutro pozwolę ci odejść, powiem ci też wszystko, co jest w twym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oślic, które ci zginęły przed trzema dniami, nie trap się, bo się znalazły. Czyje jest zresztą wszystko to, co Izrael ma wartościowego? Czyż nie twoje i całego domu twojego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Saul: Czyż ja nie jestem Beniaminitą - z jednego z najmniejszych pokoleń izraelskich, a ród mój czyż nie jest najniższy ze wszystkich rodów pokolenia Beniamina? Czemu więc odzywasz się do mnie tymi słowami?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zabrał z sobą Saula i jego chłopca, zaprowadził do sali i dał mu miejsce naczelne wśród zaproszonych, a było ich około trzydziestu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Samuel do kucharza: Podaj tę część, którą ci przekazałem, o której też powiedziałem ci: Zatrzymaj ją u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Kucharz podniósł łopatkę i to, co było przy niej, i położył przed Saulem. I odezwał się Samuel: Oto, co pozostało, leży przed tobą: jedz! Zostało to bowiem zachowane dla ciebie umyślnie, gdy postanowiłem zwołać lud. I tak Saul jadł tego dnia z Samuelem.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zeszli z wyżyny do miasta, rozmawiał [Samuel] z Saulem na tarasie.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wstali wcześnie, gdy wschodziła zorza. Samuel obudził Saula na tarasie, mówiąc: Wstań, abym cię w drogę wyprawił. Saul więc wstał i wyszli z domu obaj, on i Samuel.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schodzili ku granicy miasta, Samuel odezwał się do Saula: Powiedz chłopcu, aby poszedł przed nami. A gdy ten poszedł, [powiedział]: Zatrzymaj się teraz, bym ci oznajmił słowo Boże.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wziął wtedy naczyńko z olejem i wylał na jego głowę, ucałował go i rzekł: Czyż nie namaścił cię Pan na wodza nad swoim dziedzictwem?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dziś ode mnie odejdziesz, napotkasz w Selsach, przy grobie Racheli, niedaleko od granicy Beniamina, dwóch mężczyzn. Powiedzą oni tobie: Znalazły się oślice, których poszedłeś szukać. Tymczasem ojciec twój nie myśli o oślicach, lecz trapi się o was, mówiąc: Co mam uczynić dla mego syna?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przejdziesz stamtąd dalej i dotrzesz do dębu Tabor, spotkają cię tam trzej mężczyźni udający się do Boga w Betel: jeden będzie niósł troje koźląt, drugi będzie niósł trzy okrągłe chleby, a trzeci będzie niósł bukłak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Pozdrowią cię i dadzą ci dwa bochenki chleba, i weźmiesz je z 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dotrzesz do Gibea Bożego, gdzie się znajduje załoga filistyńska. Gdy wejdziesz do miasta, napotkasz gromadę proroków zstępujących z wyżyny. Będą mieli z sobą harfy, flety, bębny i cytry, a sami będą w prorockim uniesieniu.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 też opanuje duch Pański i będziesz prorokował wraz z nimi, i staniesz się innym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ci się spełnią te znaki, uczyń, co zdoła twa ręka, gdyż Bóg będzie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Pójdziesz przede mną do Gilgal, a ja później przyjdę do ciebie, aby złożyć całopalenia i ofiary biesiadne. Czekaj na mnie przez siedem dni, aż przyjdę do ciebie, aby cię pouczyć, co masz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[Saul] odwrócił się i miał odejść od Samuela, Bóg przemienił jego serce na inne i w tym dniu spełniły się wszystkie owe znaki.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przybyli stamtąd do Gibea, spotkał się z gromadą proroków i opanował go duch Boży. Prorokował też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wszyscy, którzy go znali przedtem, spostrzegli, że on prorokuje razem z prorokami, pytali się nawzajem: Co się stało z synem Kisza? Czy i Saul między prorokami?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odezwał się pewien człowiek spośród nich: Któż jest ich ojcem? Dlatego też powstało przysłowie: Czy i Saul między prorokami?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przestał prorokować, udał się na wyżynę.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Stryj Saula zapytał go i jego chłopca: Gdzie chodziliście? Odpowiedział: Aby poszukać oślic. Widząc, że ich nie ma, udaliśmy się do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Stryj znów postawił Saulowi pytanie: Opowiedz mi - proszę - to, co wam mówił Samuel.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Saul odpowiedział stryjowi: Zapewnił nas, że oślice zostały odnalezione. Sprawy władzy królewskiej, o której mówił Samuel, nie wyjawił mu jednak.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Samuel zwołał lud do Mispa.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wtedy do Izraelitów: Tak mówi Pan, Bóg Izraela: Wyprowadziłem Izraelitów z Egiptu i wyzwoliłem was z ręki Egiptu i z ręki wszystkich królestw, które was ciemiężyły.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teraz odrzuciliście Boga waszego, który uwolnił was od wszystkich nieszczęść i ucisków, i rzekliście Mu: Ustanów króla nad nami. Ustawcie się więc przed Panem według pokoleń i według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kazał wystąpić wszystkim pokoleniom Izraela i padł los na pokolenie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Nakazał potem, by wystąpiło pokolenie Beniamina według swoich rodów, i padł los na ród Matriego. A los padł na Saula, syna Kisza. Szukano go, lecz nie znaleziono.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pytali się Pana: Czy ten człowiek tu przybył? Odrzekł Pan: Oto tam ukrył się w taborze.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Pobiegli więc i przyprowadzili go stamtąd. Gdy stanął pośrodku ludu, wzrostem przewyższał cały lud o 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wtedy Samuel do całego narodu: Czy widzicie, że temu, którego wybrał Pan, nikt z całego ludu nie dorówna? A wszyscy ludzie wydali okrzyk, wołając: Niech żyje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Samuel ogłosił ludowi prawa władzy królewskiej, zapisał je w księdze i złożył ją przed Panem. Następnie odprawił Samuel wszystkich ludzi do domów.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 Saul udał się do swego domu w Gibea, a towarzyszyli mu wojownicy, których serca Bóg poruszył.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synowie Belialas mówili: W czym ten może nam pomóc? I wzgardzili nim, nie złożyli mu też daru, ale on nie zwracał na to uwagi.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Nadciągnął Nachasz Ammonita i oblegał miasto Jabesz w Gileadzies. Oznajmili Nachaszowi wszyscy mieszkańcy Jabesz: Zawrzyj z nami przymierze, a będziemy ci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Odrzekł im Nachasz Ammonita: Zawrę z wami przymierze pod warunkiem, że każdemu z was wyłupię prawe oko: tak okryję hańbą całego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starsi z Jabesz dali taką odpowiedź: Zostaw nam siedem dni na rozesłanie posłów po całym kraju izraelskim. Jeśli nie znajdzie się nikt, kto nam pomoże, poddamy się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przybyli posłowie do Gibea, miasta Saula, i przedstawili te sprawy ludziom, podnieśli wszyscy głos i płakali.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właśnie Saul nadszedł za większym bydłem z pola i zapytał: Co się stało ludziom, że płaczą? Opowiedziano mu sprawy mieszkańców Jabesz.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Opanował wtedy Saula duch Boży, gdy słuchał tych słów, i wpadł w wielki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parę wołów, porąbał je i przez posłańców rozesłał po całej krainie Izraela z wyzwaniem: Tak się postąpi z wołami każdego, kto nie wyruszy za Saulem i za Samuelem. Na cały lud padła bojaźń Pańska i wyruszyli jak jeden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[Saul] dokonał ich przeglądu w Bezek i było trzysta tysięcy z Izraela i trzydzieści tysięcy z 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więc do przybyłych posłańców: Donieście mężom z Jabesz w Gileadzie: Jutro w najgorętszej porze dnia nadciągnie dla was pomoc. Posłowie wrócili, a gdy oznajmili to mieszkańcom Jabesz, ci ucieszyli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Jabesz powiedzieli: Jutro zejdziemy do was i uczynicie z nami wszystko, co wam się wyda 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Saul podzielił lud na trzy oddziały, które w czasie porannej straży wdarły się w środek obozu. I zabijali Ammonitów aż do dziennej spiekoty; pozostali rozpierzchli się tak, że dwóch razem nie 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lud do Samuela: Kto to powiedział: Czy Saul może nad nami królować? Oddajcie nam tych mężów, abyśmy im śmierć zadali.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na to odrzekł: W tym dniu nikt nie umrze, gdyż dzisiaj sprawił Pan, że Izraelici zwyciężyli.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odezwał się do ludu: Chodźcie, udamy się do Gilgal, tam odnowiona zostanie władza królewska.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wyruszyli do Gilgal i obwołali tam królem Saula, przed obliczem Pana w Gilgal. Tam też przed Panem złożyli ofiary biesiadne. Saul radował się bardzo wraz z całym ludem izraelskim.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Przemówił Samuel do wszystkich Izraelitów: Oto posłuchałem waszego głosu we wszystkim, co do mnie mówiliście, i ustanowiłem króla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jest to król, który będzie wam przewodzić; ja tymczasem zestarzałem się i osiwiałem, a synowie moi: oto są z wami. Ja przewodziłem wam od młodości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jestem. Oskarżajcie mnie przed Panem i przed Jego pomazańcem. Czy wziąłem komuś wołu, czy zabrałem czyjegoś osła, czy komuś wyrządziłem krzywdę lub gnębiłem, albo z czyjejś ręki przyjąłem dar, aby przymknąć oczy na jego sprawę? Zwrócę wam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na to: Nie byliśmy krzywdzeni ani gnębieni, nie wziąłeś też niczego z niczyjej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znowu: Pan mi świadkiem i dzisiejszy Jego pomazaniec wobec was, że nic nie znaleźliście w moim ręku. Odpowiedzieli: On świadkiem.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znów Samuel do ludu: Pan, który ustanowił Mojżesza i Aarona i który przodków waszych wyprowadził z ziemi egipskiej!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Podejdźcie więc teraz, a będę wiódł z wami spór w obecności Pana w sprawie dobrodziejstw Pana, jakie świadczył wam i waszym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Jakub przybył do Egiptu, przodkowie wasi wołali do Pana. Pan posłał Mojżesza i Aarona, którzy wyprowadzili ich z Egiptu i osiedlili ich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zapomnieli o Panu, Bogu swoim. Wtedy oddał ich w ręce Sisery, dowódcy wojsk Chasoru, i w ręce Filistynów, i w ręce króla Moabu i prowadzili z nim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 wtedy do Pana: Zgrzeszyliśmy, bo opuściliśmy Pana, służąc Baaloms i Asztartoms. Teraz jednak wybaw nas z ręki naszych wrogów, a będziemy Tobie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wysłał wtedy Jerubbaala, Bedana, Jeftego i Samuela. Uwolnił was z ręki wrogów okolicznych, tak iż mieszkaliście bezpieczni.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spostrzegliście, że Nachasz, król Ammonitów, nadciąga przeciw wam, powiedzieliście mi: Nie! Król będzie nad nami panował! Tymczasem Pan, wasz Bóg, jest królem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oto jest król, którego wybraliście, ten, o którego prosiliście. Oto Pan ustanowił nad wami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będziecie się bali Pana, służyli Mu i słuchali Jego głosu, nie sprzeciwiali się nakazom Pana, jeśli będziecie tak wy, jak i wasz król, który nad wami panuje, szli za Panem, Bogiem waszym, [wtedy Pan będzie z wami].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jeżeli nie będziecie słuchać głosu Pana i sprzeciwiać się będziecie Jego nakazom, ręka Pana będzie przeciw wam, podobnie jak była przeciw waszym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Przystąpcie teraz, a zobaczycie wielkie wydarzenie, którego Pan dokona na waszych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nie teraz są żniwa pszeniczne? Zawołam do Pana, a ześle grzmoty i deszcz, abyście poznali i zobaczyli, że wielkie jest wykroczenie, którego dopuściliście się wobec Pana, domagając się króla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wołał więc do Pana, a Pan zesłał grzmoty i deszcz w tym samym dniu. Cały naród bardzo się przeląkł tak Pana, jak i 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cały naród do Samuela: Módl się do Pana, Boga twego, za swymi sługami, abyśmy nie zginęli. Dodaliśmy bowiem do wszystkich naszych win to, że żądaliśmy dla siebie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Samuel dał ludowi odpowiedź: Nie bójcie się! Wprawdzie dopuściliście się wielkiego grzechu, nie opuszczajcie jednak Pana, lecz służcie Mu z całego serca!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odstępujcie od Niego, idąc za marnością, za tym, co nie pomoże i nie ocali, dlatego że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porzuci bowiem Pan ludu swojego, postanowił was bowiem uczynić ludem swoim przez wzgląd na swe wielkie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 mnie chodzi, niech daleki będę od tego, bym zgrzeszył przeciw Panu, przestając się za was modlić: będę wam pokazywał drogę dobrą i prostą.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Bójcie się jedynie Pana, służcie Mu w prawdzie z całego serca: spójrzcie, jak wiele wam wyświadczył.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gdybyście trwali w przewrotności, zginiecie tak wy, jak i wasz król.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miał... lat, gdy został królem, a dwa lata panował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wybrał sobie trzy tysiące ludzi z Izraelitów. Dwa tysiące pozostało przy Saulu w Mikmas i na wzgórzu Betel, tysiąc zaś przy Jonatanie w Gibea Beniamina, a resztę wojska rozpuścił do domów.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pobił załogę filistyńską, która była w Geba. Usłyszeli to Filistyni. Saul oznajmił o tym głosem trąby w całym kraju, mówiąc: Niech usłyszą o tym Hebrajczycy!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Izraelici usłyszeli to, co mówiono: Saul pobił załogę filistyńską, a Izrael z tego powodu znienawidzony został przez Filistynów. Zwołano lud, aby wyruszył za Saulem do 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 Filistyni zgromadzili się do walki przeciw Izraelowi: trzy tysiące rydwanów i sześć tysięcy konnicy, piechoty zaś było tak wiele, jak piasku nad brzegiem morza. Przybywszy, rozłożyli obóz w Mikmas, po wschodniej stronie Bet-Awen.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Izraelici spostrzegli, że są w niebezpieczeństwie, jako że gromada podeszła już blisko, schowali się w jaskiniach, rozpadlinach, skałach, dołach i cysternach.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Hebrajczycy tymczasem przeprawili się przez Jordan do ziemi Gada i Gileadu. A Saul nadal był w Gilgal, cały zaś lud szedł za nim strwożony.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 dni czekał, stosownie do terminu podanego przez Samuela. Samuel nie przychodził jednak do Gilgal, dlatego odchodził lud od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rzekł: Przygotujcie mi całopalenie i ofiarę biesiadną. I złożył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Zaledwie skończył składać całopalenie, przybył Samuel. Saul wyszedł mu naprzeciw, aby go pozdrowić.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Samuel: Cóż uczyniłeś? Odpowiedział Saul: Ponieważ widziałem, że lud ode mnie odchodzi, a ty nie przybywasz w oznaczonym czasie, gdy tymczasem Filistyni gromadzą się w Mikmas,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sobie: Filistyni zejdą do mnie do Gilgal, a ja nie zjednałem sobie Pana! Przezwyciężyłem się więc i złożyłem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 do Saula: Popełniłeś błąd. Gdybyś zachował przykazanie Pana, Boga twego, które ci nałożył, niechybnie umocniłby Pan twoje panowanie nad Izraelem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panowanie twoje nie ostoi się. Pan wyszukał sobie człowieka według swego serca: ustanowił go Pan wodzem swego ludu, nie zachowałeś bowiem tego, co Pan ci polecił.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wstał i wyszedł z Gilgal, by pójść swoją drogą. A pozostały lud poszedł za Saulem naprzeciw wojownikom i przybył z Gilgal do Gibea Beniamina. Saul dokonał przeglądu ludu, znajdującego się przy nim w liczbie około sześciuset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Saul, syn jego, Jonatan, i lud, który się przy nim znajdował, zostali w Gibea Beniamina, Filistyni zaś obozowali w Mikmas.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obozu filistyńskiego wyruszył oddział niszczycielski w liczbie trzech hufców. Jeden hufiec udał się w drogę do Ofra, do ziemi Szual.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zaś hufiec skierował się w drogę do Bet-Choron, jeszcze inny hufiec poszedł drogą ku granicy biegnącej nad doliną Seboim w kierunku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całej ziemi izraelskiej nie było [wtedy] żadnego kowala, dlatego że Filistyni mówili: Niech Hebrajczycy nie sporządzają sobie mieczów i włóczni!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Izraelici chodzili do Filistynów ostrzyć swoje lemiesze, topory, siekiery lub motyki.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płacili za ostrzenie lemieszy i toporów dwie trzecie sykla, a jedną trzecią sykla za siekierę lub motykę.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się więc stało, że w czasie wojny nikt z ludzi, którzy byli z Saulem i Jonatanem, nie miał ani miecza, ani włóczni; mieli je tylko Saul i syn jego, Jonatan.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Straże filistyńskie wyruszyły ku wąwozowi koło Mikmas.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 odezwał się syn Saula, Jonatan, do swego giermka: Chodź, podejdziemy do straży filistyńskiej znajdującej się po przeciwległej stronie. Ojcu swemu nic o tym nie wspomniał.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tymczasem siedział nieopodal granicy Gibea pod drzewem granatu rosnącym w pobliżu Migron. Około sześciuset mężów znajdowało się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Achiasz, syn Achituba, brata Ikaboda, syna Pinchasa, syna Helego, kapłana Pańskiego w Szilo, nosił wtedy efods. Lud nie wiedział, że odszedł Jonatan.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wąwozami, które chciał przejść Jonatan, aby dostać się do straży filistyńskiej, po jednej i drugiej stronie były urwiska; jedno nazywało się Boses, a drugie Senne.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 urwisko wznosi się stromo, naprzeciw Mikmas, drugie zaś po stronie południowej, naprzeciw Geba.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powiedział do swego giermka: Chodź, podejdziemy do straży tych nieobrzezanych. Może Pan uczyni coś dla nas, gdyż dla Pana nie stanowi różnicy ocalić przy pomocy wielu czy niewielu.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na to giermek: Czyń wszystko, co zamierza twe serce! Wyruszaj! Oto jestem z tobą zgodnie z twymi zamiarami.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rzekł: Teraz obydwaj podejdziemy ku tym mężom i pokażemy się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odezwą się do nas w ten sposób: Zatrzymajcie się, aż my do was przejdziemy, wówczas zatrzymamy się na swoim miejscu i do nich nie pójdziemy.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zawołają: Podejdźcie do nas, pójdziemy wtedy, gdyż Pan oddał ich w nasze ręce. To będzie dla nas znakiem.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Ukazali się więc obaj filistyńskiej straży. Filistyni powiedzieli: Oto Hebrajczycy wychodzący z kryjówek, w których się pochowali.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ze straży odezwali się do Jonatana i do jego giermka: Podejdźcie, coś wam powiemy. Na to rzekł Jonatan do swego giermka: Pójdź za mną, gdyż Pan oddał ich w ręce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wspinał się na rękach i nogach, a giermek szedł za nim. I padali [wrogowie] przed Jonatanem, a giermek, idący za nim, dobijał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to pierwsza klęska, jaką zadał Jonatan i jego giermek: około dwudziestu żołnierzy poległych, na długości około połowy bruzdy morgi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Padł wtedy strach na obóz w polu i na wszystkich ludzi: załoga i oddziały niszczycielskie były również przerażone. Zadrżała ziemia, wywołując strach największy.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Zwiadowcy Saula w Gibea Beniamina spostrzegli, że tłum się rozpierzchnął, uciekając na wszystkie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odezwał się do ludu, który był przy nim: Przyjrzyjcie się uważnie, kto od nas odszedł. Dokonali przeglądu i brakowało Jonatana i jego giermka.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powiedział do Achiasza: Przynieś efod! Efod był bowiem w tym czasie u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Saul mówił jeszcze do kapłana, wrzawa wzmogła się w obozie filistyńskim. Saul odezwał się wtedy do kapłana: Cofnij rękę!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i wszyscy ludzie, którzy byli przy nim, zebrali się i udali na pole bitwy, a oto [tam] jeden skierował miecz przeciw drugiemu. Popłoch był bardzo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Hebrajczycy, którzy przebywali już dawno wśród Filistynów i przyszli z nimi do obozu, przeszli również do Izraelitów, którzy byli z Saulem i Jonatanem.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też mężowie Izraela, którzy skryli się na górze Efraima, słysząc, że Filistyni uciekają, również przyłączyli się do swoich w walce.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oto Pan w tym dniu wybawił Izraelitów. Bitwa rozszerzyła się po Bet-Awen.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utrudzeni byli w tym dniu, tymczasem Saul zaprzysiągł lud, mówiąc: Przeklęty ten człowiek, który by spożył posiłek przed wieczorem, zanim dokonam pomsty nad mymi wrogami. I żaden z ludzi nie skosztował posiłku.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wszyscy ludzie udali się do lasu. Był zaś miód w tej 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weszli do lasu. Miód spływał, nikt jednak nie podniósł ręki do ust, gdyż bali się ludzie złożonej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jednak nie słyszał, jak jego ojciec zobowiązywał lud przysięgą. Sięgnął końcem laski, którą miał w ręku, zanurzył ją w miodowym plastrze i podniósł do ust rękę, a oczy jego nabrały blasku.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wtedy pewien człowiek z ludu: Ojciec twój związał lud przysięgą w słowach: Kto by spożył dziś posiłek, niech będzie przeklęty! A lud był wyczerpany.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odrzekł: Ojciec mój wtrąca kraj w nieszczęście. Popatrzcie, jak rozjaśniły się moje oczy, dlatego że skosztowałem trochę tego miodu.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Och! Gdyby się dzisiaj lud dobrze pożywił łupem, który zdobył na swoich wrogach, z pewnością większa byłaby wtedy klęska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pobili Filistynów od Mikmas do Ajjalonu, chociaż lud był bardzo wyczerpany.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lud rzucił się na zdobycz, nabrał owiec, wołów i cieląt, zarzynał je na ziemi i zjadał razem z 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zawiadomiono o tym Saula, że lud grzeszy przeciw Panu, że je razem z krwią, ten zawołał: Dopuszczacie się niewierności. Przytoczcie tu zaraz wielki kamień!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powiedział jeszcze: Idźcie między ludzi, powiedzcie im, aby do mnie każdy przyprowadził swojego wołu i każdy swego barana: zabijecie je tutaj i będziecie spożywać, abyście nie grzeszyli przeciw Panu, jedząc razem z krwią. Spośród całego ludu każdy własnoręcznie przyprowadził swego wołu, którego miał pod ręką tej nocy, i tam go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też zbudował ołtarz Panu. Był to pierwszy ołtarz, który zbudował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Saul: Puśćmy się w pogoń za Filistynami nocną porą i nękajmy ich aż do białego dnia, nie oszczędzając z nich nikogo. Odpowiedzieli: Uczyń wszystko, co ci się wydaje słuszne. Kapłan zaś mówił: Przystąpmy tu do Boga!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pytał się Boga: Czy mam uderzyć na Filistynów? Czy oddasz ich w ręce Izraela? Ale On nie dał mu w tym dniu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Saul: Wszyscy wodzowie ludu, podejdźcie bliżej, zbadajcie i zobaczcie, na czym polega ten dzisiejszy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Gdyż, na życie Pana, który wybawia naród izraelski, [nawet] gdyby się to stało przez Jonatana, mojego syna, to i on musiałby umrzeć. Nikt z ludu na to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jeszcze Saul do wszystkich Izraelitów: Wy ustawcie się po jednej stronie, a ja i syn mój po drugiej stronie. Odrzekł na to lud Saulowi: Uczyń, co ci się wydaje 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Saul przemówił do Pana: Boże Izraela, wskaż prawdę! Wylosowani zostali Jonatan i Saul, lud zaś był wolny od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Saul: Rzucajcie losy między mną i synem moim, Jonatanem. I wylosowany został Jonatan.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Saul do Jonatana: Powiedz mi, co uczyniłeś? Odparł Jonatan: To prawda, że skosztowałem trochę miodu końcem laski, którą miałem w ręce. Oto jestem gotów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Saul: Niech Bóg mi to uczyni i tamto dorzuci, jeżeli nie umrzesz, Jonatanie.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lud odezwał się do Saula: Czy ma umrzeć Jonatan, który był sprawcą tego wielkiego izraelskiego zwycięstwa? Nigdy! Na życie Pana! Ani włos z głowy jego na ziemię nie spadnie. Z Bożą pomocą uczynił to dzisiaj. W ten sposób wyzwolił lud Jonatana, i on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wstrzymał się od pościgu za Filistynami. Filistyni zaś usunęli się do swych siedzib.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Saul objął panowanie nad Izraelem, walczył z wszystkimi swymi wrogami dokoła: z Moabitami, z Ammonitami, z Edomitami, z królem Soby i z Filistynami. W którąkolwiek stronę się zwrócił, zwyciężał,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dając dowody męstwa. Pobił Amalekitów, wyzwalając Izraela z mocy tych, którzy go nękali.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Saula byli: Jonatan, Jiszwi i Malkiszua. Miał też dwie córki: starsza nazywała się Merab, a młodsza Mikal.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Saula miała na imię Achinoam, a była córką Achimaasa. Wódz jego wojska nosił imię Abner; był synem Nera, stryja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Kisz, ojciec Saula, i Ner, ojciec Abnera, byli synami Abiela.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całe życie Saula trwała zacięta wojna z Filistynami. Gdy tylko spostrzegł Saul jakiegoś dzielnego mężczyznę, zabierał go do siebie.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Samuel do Saula: To mnie posłał Pan, aby cię namaścić na króla nad swoim ludem, nad Izraelem. Posłuchaj więc teraz słów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Ukarzę Amaleka za to, co uczynił Izraelowi, bo stanął przeciw niemu na drodze, gdy szedł on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idź, pobijesz Amaleka i obłożysz klątwą wszystko, co jest jego własnością; nie lituj się nad nim, lecz zabijaj tak mężczyzn, jak i kobiety, młodzież i dzieci, woły i owce, wielbłądy i 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zwołał wtedy lud i dokonał jego przeglądu w Telam, dwustu tysięcy piechoty oraz dziesięciu tysięcy spośród pokolenia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dotarł do stolicy Amalekitów i urządził zasadzkę w dolinie.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Zawiadomił tymczasem Kenitów: Wyjdźcie, oddalcie się i wycofajcie spośród Amalekitów, abym was nie wytracił razem z nimi. Okazaliście bowiem życzliwość wszystkim Izraelitom, gdy wychodzili z Egiptu. W ten sposób Kenici opuścili Amalekitów.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pobił Amalekitów od Chawila w stronę Szur leżącego naprzeciw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Pochwycił też żywcem Agaga, króla Amalekitów, i obłożył klątwą cały lud, [wytępiwszy go]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i lud ulitowali się jednak nad Agagiem i nad dobytkiem: trzodą i bydłem, nad zwierzętami dwurocznymi, nad odchowanymi barankami i nad wszystkim, co było lepszego; nie chciano tego wytępić wskutek obłożenia klątwą, cały zaś dobytek nie posiadający żadnej wartości poddał klątwie.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tymczasem skierował do Samuela takie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Żałuję tego, że Saula ustanowiłem królem, gdyż ode mnie odstąpił i nie wypełniał moich przykazań. Smuciło to Samuela, dlatego całą noc modlił się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Samuel, aby rano spotkać się z Saulem. Zawiadomiono jednak Samuela: Saul przybył do Karmelu i tam właśnie postawił sobie pomnik [zwycięstwa], a udając się z powrotem, wstąpił do 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udał się do Saula. I rzekł do niego Saul: Niech cię Pan błogosławi! Rozkaz Pana wykonałem.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Samuel powiedział: Co za beczenie drobnego bydła w moich uszach i co za ryk większego bydła ja słyszę?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Saul: Przygnano je od Amalekitów. Lud bowiem zlitował się nad najlepszymi owcami i większym bydłem, aby złożyć z nich ofiary Panu, Bogu twemu, a to, co pozostało, wytępiliśmy.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odpowiedział Saulowi: Dosyć! Powiem ci, co rzekł do mnie Pan tej nocy. Odrzekł: Mów!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Samuel: Czy to nie jest prawdą, że choć byłeś mały we własnych oczach, to jednak ty właśnie stałeś się głową pokoleń izraelskich? Pan bowiem namaścił cię na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wysłał cię w drogę i nakazał: Obłożysz klątwą tych występnych Amalekitów, będziesz z nimi walczył, aż ich zniszczysz.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więc nie posłuchałeś głosu Pana? Rzuciłeś się na łup, popełniłeś więc to, co złe w oczach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odpowiedział Samuelowi: Posłuchałem głosu Pana: szedłem drogą, którą mnie posłał Pan. Przyprowadziłem Agaga, króla Amalekitów, a Amalekitów obłożyłem klątwą.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zaś zabrał ze zdobyczy drobne i większe bydło, aby je w Gilgal ofiarować Panu, Bogu twemu, jako pierwociny rzeczy obłożonych klątwą.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odrzekł: Czyż milsze są Panu całopalenia i ofiary krwawe od posłuszeństwa głosowi Pana? Właśnie, lepsze jest posłuszeństwo od ofiary, uległość - od tłuszczu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opór jest jak grzech wróżbiarstwa, a krnąbrność jak złość bałwochwalstwa. Ponieważ wzgardziłeś nakazem Pana, odrzucił cię On jako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odrzekł na to Samuelowi: Popełniłem grzech: Przekroczyłem nakaz Pana i twoje wskazania, bałem się bowiem ludu i usłuchałem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jednak daruj moją winę i chodź ze mną, ażebym oddał pokłon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Samuel odrzekł Saulowi: Nie pójdę z tobą, gdyż odrzuciłeś słowo Pana, dlatego też odrzucił cię Pan. Nie będziesz już królem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Samuel odwrócił się, by odejść, [Saul] chwycił kraj jego płaszcza, tak że go rozdarł.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niego Samuel: Pan odebrał ci dziś królestwo izraelskie, a powierzył je komu innemu, lepszemu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Izraela nie kłamie i nie żałuje, gdyż to nie człowiek, aby żałował.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Saul: Zgrzeszyłem. Bądź jednak łaskaw teraz uszanować mnie wobec starszyzny mego ludu i wobec Izraela, wróć ze mną, abym oddał pokłon Panu, Bogu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Samuel i szedł za Saulem. Saul oddał pokłon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dał potem rozkaz: Przyprowadźcie do mnie króla Amalekitów - Agaga! Agag zbliżył się do niego chwiejnym krokiem i rzekł: Naprawdę znikła u mnie gorycz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jednak powiedział: Jak mieczem swym czyniłeś bezdzietnymi kobiety, tak też niech będzie bezdzietna wśród kobiet twoja matka! I Samuel kazał stracić Agaga przed Panem w 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udał się Samuel do Rama, a Saul wrócił do swej posiadłości w Gibea Saulowym.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już Samuel nie zobaczył Saula aż do chwili swej śmierci. Smucił się jednak, iż Pan pożałował tego, że Saula uczynił królem nad Izraelem.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 do Samuela: Dokąd będziesz się smucił z powodu Saula? Uznałem go przecież za niegodnego, by panował nad Izraelem. Napełnij oliwą twój róg i idź: Posyłam cię do Jessego Betlejemity, gdyż między jego synami upatrzyłem sobie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odrzekł: Jakże pójdę? Usłyszy o tym Saul i zabije mnie. Pan odpowiedział: Weźmiesz ze sobą jałowicę i będziesz mówił: Przybywam złożyć ofiarę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Zaprosisz więc Jessego na ucztę ofiarną, a Ja wtedy powiem ci, co masz robić: wtedy namaścisz tego, którego ci wskażę.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uczynił tak, jak polecił mu Pan, i udał się do Betlejem. Naprzeciw niego wyszła przelękniona starszyzna miasta. [Jeden z nich] zapytał: Czy twe przybycie oznacza pokój?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Pokój. Przybyłem złożyć ofiarę Panu. Oczyśćcie się i chodźcie złożyć ze mną ofiarę! Oczyścił też Jessego i jego synów i zaprosił ich na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przybyli, spostrzegł Eliaba i powiedział: Z pewnością przed Panem jest jego pomazaniec.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jednak rzekł do Samuela: Nie zważaj ani na jego wygląd, ani na wysoki wzrost, gdyż odsunąłem go, nie tak bowiem, jak człowiek widzi, widzi Bóg, bo człowiek widzi to, co dostępne dla oczu, a Pan widzi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Jesse przywołał Abinadaba i przedstawił go Samuelowi, ale ten rzekł: Ten też nie został wybrany przez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Jesse przedstawił Szammę. Samuel jednak oświadczył: Ten też nie został wybrany przez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Jesse przedstawił Samuelowi siedmiu swoich synów, lecz Samuel oświadczył Jessemu: Nie ich wybrał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więc zapytał Jessego: Czy to już wszyscy młodzieńcy? Odrzekł: Pozostał jeszcze najmniejszy, lecz on pasie owce. Samuel powiedział do Jessego: Poślij po niego i sprowadź tutaj, gdyż nie rozpoczniemy uczty, dopóki on nie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i przyprowadzono go: był on rudy, miał piękne oczy i pociągający wygląd. Pan rzekł: Wstań i namaść go, to 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Samuel róg z oliwą i namaścił go pośrodku jego braci. Od tego dnia duch Pański opanował Dawida. Samuel zaś ruszył w drogę i poszedł do 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Saula natomiast opuścił duch Pański, a opętał go duch zły zesłany przez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Odezwali się do Saula jego słudzy: Oto dręczy cię duch zły [zesłany przez]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więc polecenie, panie nasz, aby słudzy twoi, którzy są przy tobie, poszukali człowieka dobrze grającego na cytrze. Gdy będzie cię męczył zły duch zesłany przez Boga, zagra ci i będzie ci lepiej.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odrzekł sługom: Dobrze, wyszukajcie mi człowieka, który by dobrze grał, i przyprowadźcie go do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odezwał się jeden z dworzan: Właśnie widziałem syna Jessego Betlejemity, który dobrze gra. Jest to dzielny wojownik, wyćwiczony w walce, wyrażający się mądrze, mężczyzna piękny, a Pan jest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wyprawił posłańców do Jessego, by powiedzieli: Przyślij mi twego syna, Dawida, który jest przy 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Jesse wziął pięć chlebów, bukłak wina i koziołka i przez swego syna, Dawida, posłał to Saulowi.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przybył do Saula i przebywał z nim. Saul pokochał go bardzo. Dawid stał się jego giermkiem.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więc Saul powiedzieć przez posłańców Jessemu: Chciałbym zatrzymać u siebie Dawida, gdyż mi się spodobał.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zły duch zesłany przez Boga napadał na Saula, brał Dawid cytrę i grał. Wtedy Saul doznawał ulgi, czuł się lepiej, a zły duch odstępował od niego.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zgromadzili swe wojska na wojnę: zebrali się w Soko leżącym w ziemi Judy, a obóz rozbili między Soko i Azeka, niedaleko od Efes-Dammim.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Saul i Izraelici zgromadzili się i rozłożyli obozem w Dolinie Terebintu, przygotowując się do walki z Filistynami.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stali u zbocza jednej góry, po jednej stronie, Izraelici zaś na zboczu innej góry, po drugiej stronie, a oddzielała ich dolina.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wystąpił z obozu filistyńskiego pewien harcownik imieniem Goliat, pochodzący z Gat. Był wysoki na sześć łokci i jedną piędź.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głowie miał hełm z brązu, ubrany zaś był w łuskowy pancerz z brązu, o wadze pięciu tysięcy syklów.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również na nogach nagolenice z brązu oraz brązowy, zakrzywiony nóż przewieszony przez ramię.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Drzewce włóczni jego było jak wał tkacki, a jej grot ważył sześćset syklów żelaza. Poprzedzał go też [giermek] niosący tarczę.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Stanąwszy naprzeciw, krzyknął w kierunku wojsk izraelskich te słowa: Po co się ustawiacie w szyku bojowym? Czyż ja nie jestem Filistynem, a wy sługami Saula? Wybierzcie spośród siebie człowieka, który by przeciwko mnie wystąpił.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zdoła ze mną walczyć i pokona mnie, staniemy się waszymi niewolnikami, jeżeli zaś ja zdołam go zwyciężyć, wy będziecie naszymi niewolnikami i służyć nam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dodał Filistyn: Oto urągałem dzisiaj wojsku izraelskiemu. Dajcie mi człowieka, będziemy z sobą walczyć.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Saul i wszyscy Izraelici usłyszeli słowa Filistyna, przelękli się i przestraszyli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był synem Efratejczyka, tego, który pochodził z Betlejem judzkiego, a nazywał się Jesse i miał ośmiu synów. W czasach Saula był on stary i podeszły [w latach].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Trzej starsi synowie Jessego wyruszyli, udając się za Saulem na wojnę. Ci trzej synowie, którzy wyruszyli na wojnę, nosili imiona: najstarszy - Eliab, drugi - Abinadab, a trzeci - Szamma.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był najmłodszy, trzej starsi wyruszyli za Saulem.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często odchodził od Saula, aby pasać owce swojego ojca w 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Filistyn ciągle wychodził z rana i wieczorem i stawał tak przez czterdzieści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rzekł Jesse do swego syna, Dawida: Weź dla swych braci efę prażonych ziaren, dziesięć chlebów i zanieś prędko braciom do obozu!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Zaniesiesz też dziesięć krążków sera dowódcy oddziału, zapytasz się swych braci, jak im się wiedzie, i odbierzesz ich żołd.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 nimi Saul oraz wszyscy Izraelici w Dolinie Terebintu i walczą z Filistynami.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Dawid wcześnie rano, powierzając owce stróżowi, i zabrawszy [zapasy], poszedł zgodnie z poleceniem Jessego. Kiedy przybył do obozowiska, wojsko wyruszało na pole walki i wznosiło wojenny okrzyk.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ustawili swe szyki bojowe, tak samo i Filistyni: szyk naprzeciw szyku.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zrzuciwszy z siebie niesiony ciężar i oddawszy go pod opiekę strażnikowi taboru, pobiegł na pole walki. Gdy przybył, pozdrowił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tej rozmowy z nimi wystąpił z szyków filistyńskich właśnie ów harcownik imieniem Goliat, Filistyn z Gat, i wygłaszał owe słowa. Usłyszał je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natomiast ludzie Izraela, zobaczywszy tego człowieka, uciekali przed nim i bali się go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jeden z Izraelitów: Czy widzieliście tego człowieka, który występuje? Występuje on po to, by urągać Izraelowi. Tego jednak, kto go pokona, król obsypie bogactwem, a córkę swą odda mu za żonę, rodzinę zaś jego uczyni wolną od danin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Dawid do stojących obok niego ludzi: Co uczynią takiemu, który pokona tego Filistyna i zdejmie hańbę z Izraela? Kto to jest ten nieobrzezany Filistyn, który urąga wojsku Boga żywego?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powtórzył mu te słowa na potwierdzenie, co uczynią człowiekowi, który go pokona.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starszy jego brat, Eliab, usłyszał, że Dawid rozmawiał z ludźmi, uniósł się gniewem na Dawida i zawołał: Po co tu przyszedłeś? Komu zostawiłeś ową małą trzodę na pustyni? Znam ja pychę i złość twojego serca: przybyłeś tu, aby tylko przypatrzyć się walce.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odrzekł: Cóż teraz uczyniłem? Wszak to było tylko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Oddaliwszy się od niego, skierował się gdzie indziej i wypytywał się w podobnych słowach. Odpowiedzieli mu ludzie jak poprzednio.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Słyszano te słowa, które wypowiedział Dawid; doniesiono Saulowi, kazał go więc przyprowadzić.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Dawid do Saula: Niech niczyje serce się nie trapi! Twój sługa pójdzie stoczyć walkę z tym Filistynem.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odpowiedział Dawidowi: To niemożliwe, byś stawił czoło temu Filistynowi i walczył z nim. Ty jesteś jeszcze chłopcem, a on wojownikiem od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Odrzekł Dawid Saulowi: Kiedy sługa twój pasał owce u swojego ojca, a przyszedł lew lub niedźwiedź i porwał owcę ze stada,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biegłem za nim, uderzałem na niego i wyrywałem mu ją z paszczęki, a kiedy on na mnie napadał, chwytałem go za szczękę, biłem i uśmiercałem.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twój kładł trupem lwy i niedźwiedzie, nieobrzezany Filistyn będzie jak jeden z nich, gdyż urągał wojskom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jeszcze Dawid: Pan, który wyrwał mnie z łap lwów i niedźwiedzi, wybawi mnie również z ręki tego Filistyna. Rzekł więc Saul do Dawida: Idź, niech Pan będzie z 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ubrał Dawida w swoją zbroję: włożył na jego głowę hełm z brązu i opiął go pancerzem.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Przypiął też Dawid miecz na swą szatę i próbował chodzić, gdyż jeszcze nie nabrał wprawy. Po czym oświadczył Dawid Saulowi: Nie potrafię się w tym poruszać, gdyż nie nabrałem wprawy. I zdjął to Dawid z 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 rękę swój kij, wybrał sobie pięć gładkich kamieni ze strumienia, włożył je do torby pasterskiej, którą miał, i do kieszeni, a z procą w ręce skierował się ku Filistynowi.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 przybliżał się coraz bardziej do Dawida, a giermek jego szedł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Filistyn popatrzył i przyjrzał się Dawidowi, wzgardził nim dlatego, że był młodzieńcem, i to rudym, o pięknej powierzchowności.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Filistyn do Dawida: Czyż jestem psem, że przychodzisz do mnie z kijem? Złorzeczył Filistyn Dawidowi, [przyzywając na pomoc] swoich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 zawołał do Dawida: Przybliż się tylko do mnie, a ciało twoje oddam ptakom podniebnym i dzikim zwierzętom.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odrzekł Filistynowi: Ty idziesz na mnie z mieczem, dzidą i zakrzywionym nożem, ja zaś idę na ciebie w imię Pana Zastępów, Boga wojsk izraelskich, którym urągałeś.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Dziś właśnie wyda cię Pan w moje ręce, pokonam cię i utnę ci głowę. Dziś oddam trupy wojsk filistyńskich na żer ptactwu podniebnemu i dzikim zwierzętom: niech się przekona cały świat, że Bóg jest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wiedzą wszyscy zebrani, że nie mieczem ani dzidą Pan ocala. Ponieważ jest to wojna Pana, On więc wyda was w nasze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oto, gdy wstał Filistyn, szedł, zbliżając się coraz bardziej ku Dawidowi, Dawid również pobiegł szybko na pole walki naprzeciw Filistynowi.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sięgnął Dawid do torby pasterskiej i wyjąwszy z niej kamień, wyrzucił go z procy, trafiając Filistyna w czoło, tak że kamień utkwił w czole, i Filistyn upadł twarzą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Dawid odniósł zwycięstwo nad Filistynem procą i kamieniem; trafił Filistyna i zabił go, nie mając w ręku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podbiegł i stanął nad Filistynem, chwycił jego miecz i dobywszy z pochwy, dobił go; odrąbał mu głowę. Gdy spostrzegli Filistyni, że ich wojownik zginął, rzucili się do ucieczki.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mężowie Izraela i Judy, wydali okrzyk wojenny i ścigali Filistynów aż do Gat i bram Ekronu; a trupy filistyńskie leżały na drodze z Szaaraim aż do Gat i Ekronu.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Izraelici, wracając potem z pościgu za Filistynami, złupili ich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zaś zabrał głowę Filistyna i zaniósł ją do Jerozolimy, a zbroję umieścił w 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Saul zauważył Dawida wychodzącego do walki z Filistynem, zapytał Abnera, dowódcy wojska: Czyim synem jest ten chłopiec, Abnerze? Abner odrzekł: Na życie twej duszy, królu,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dał rozkaz: Masz się dowiedzieć, czyim synem jest ten młodzieniec.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Dawid wrócił po zabiciu Filistyna, wziął go Abner i przedstawił Saulowi. W ręce niósł on głowę Filistyna.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go Saul: Czyim jesteś synem, młodzieńcze? Dawid odrzekł: Jestem synem sługi twego, Jessego z Betlejem.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właśnie przestał przemawiać do Saula, dusza Jonatana przylgnęła całkowicie do duszy Dawida. Pokochał go Jonatan tak jak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również dnia Saul zabrał go do siebie i nie pozwolił mu już wrócić do domu ojcowskiego.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zaś zawarł z Dawidem przymierze, umiłował go bowiem jak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zdjął płaszcz, który miał na sobie, i oddał go Dawidowi, jak i resztę swojego stroju - aż do miecza, łuku i pasa.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wyprawiał się i wiodło mu się dobrze, dokądkolwiek go Saul posyłał. Saul więc ustanowił go dowódcą wojska. [Dawid] był lubiany nie tylko przez cały naród, ale też przez dworzan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przybyli oni i wracał Dawid po zabiciu Filistyna, kobiety ze wszystkich miast wyszły ze śpiewem i tańcami naprzeciw króla Saula, przy wtórze bębnów, okrzyków i cymbałów.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zaśpiewały kobiety wśród grania i tańców: Pobił Saul tysiące, a Dawid dziesiątki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bardzo się rozgniewał, bo nie podobały mu się te słowa. Mówił: Dawidowi przyznały dziesiątki tysięcy, a mnie tylko tysiące. Brak mu jedynie królowania.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tego dnia Saul patrzył na Dawida zazdrosnym 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nazajutrz zły duch, zesłany przez Boga, opanował Saula, który popadł w szał wewnątrz swojego domu. Dawid tymczasem grał na cytrze, tak jak każdego dnia. Saul trzymał w ręku dzidę.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Saul dzidą, bo myślał: Przybiję Dawida do ściany. Lecz Dawid dwukrotnie tego uniknął.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bardzo się bał Dawida: bo Pan był z nim, a od Saula odstąpił.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Saul odsunął go od siebie, a ustanowił wodzem nad tysiącem żołnierzy: i tak odbywał wyprawy na oczach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Powodziło się Dawidowi we wszystkich przedsięwzięciach: Pan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Saul, widząc, że mu się dobrze powodzi, drżał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zaś Izrael i Juda miłowali Dawida, wyprawiał się bowiem i powracał na 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rzekł do Dawida: Oto najstarsza moja córka, Merab. Oddam ci ją za żonę, ale bądź dla mnie dzielnym wojownikiem i prowadź walki Pańskie. Saul bowiem mówił sobie: Jeżeli ja go nie dosięgnąłem, niech go dosięgnie ręka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odpowiedział na to Saulowi: Kimże ja jestem i czym jest ród mego ojca w Izraelu, abym mógł być zięciem królewskim?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zbliżała się chwila oddania Merab, córki Saula, Dawidowi, oddano ją za żonę Adrielowi z Mecholi.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Mikal, córka Saula, pokochała Dawida. Doniesiono o tym Saulowi. To wydało mu się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bowiem mówił sobie: Oddam mu ją, aby była dla niego sidłem: niech będzie nad nim ręka Filistynów. Oświadczył więc Saul Dawidowi po raz drugi: Dziś możesz się stać moim zięciem.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Sługom zaś Saul polecił: Porozmawiajcie potajemnie z Dawidem i donieście mu: Król jest dla ciebie życzliwy, słudzy jego cię kochają. Zostań więc zięciem króla!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powtórzyli Dawidowi słowa Saula, on zaś odrzekł: Czy wam wydaje się rzeczą błahą być zięciem króla? Ja jestem przecież człowiekiem biednym i mało znaczącym.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słudzy zawiadomili Saula, mówiąc: Tak się wyraził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odrzekł: Powiedzcie Dawidowi, że król nie żąda innej zapłaty niż stu napletków Filistynów, aby pomścić się na wrogach królewskich. Saul liczył na to, że Dawid dostanie się w ręce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słudzy zawiadomili o tym Dawida, wydało mu się dobre to, że może zostać zięciem króla. Zanim upłynęły wyznaczone 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Dawid i wyruszył ze swym wojskiem, i zabił dwustu mężczyzn spośród Filistynów. Dawid przyniósł potem ich napletki i przeliczył wobec króla, aby stać się zięciem króla. Wtedy Saul oddał mu córkę swą, Mikal,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Przekonał się też Saul naocznie, że Pan jest z Dawidem. Mikal, córka Saula, kochała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Coraz bardziej zatem obawiał się Saul Dawida i stał się jego wrogiem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Wodzowie filistyńscy robili wypady. Za każdym ich wypadem Dawid odnosił większe zwycięstwa niż wszyscy słudzy Saula. Imię jego stawało się coraz sławniejsze.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namawiał syna swego, Jonatana, i wszystkie sługi swoje, by zabili Dawida. Jonatan jednak bardzo upodobał sobie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Uprzedził więc Jonatan Dawida, mówiąc: Ojciec mój, Saul, pragnie cię zabić. Od rana miej się na baczności; udaj się do jakiejś kryjówki i pozostań w ukryciu.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ja pójdę, by stanąć przy mym ojcu na polu, gdzie ty się będziesz znajdował. Ja sam porozmawiam o tobie z ojcem. Zobaczę, co będzie, i o tym cię zawiadomię.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mówił życzliwie o Dawidzie ze swym ojcem, Saulem; powiedział mu: Niechaj nie zgrzeszy król przeciw swojemu słudze, Dawidowi! Nie zawinił on przeciw tobie, a czyny jego są dla ciebie bardzo pożyteczne.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przecież swoje życie narażał, on zabił Filistyna, dzięki niemu Pan dał całemu Izraelowi wielkie zwycięstwo. Patrzyłeś na to i cieszyłeś się. Dlaczego więc masz zamiar zgrzeszyć przeciw niewinnej krwi, bez przyczyny zabijając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Posłuchał Saul Jonatana i złożył przysięgę: Na życie Pana, nie będzie zabity!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Jonatan Dawida i powtórzył mu całą rozmowę. Potem zaprowadził Dawida do Saula i [Dawid] został u niego jak poprzednio.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wybuchła wojna. Wyruszył więc Dawid i walczył z Filistynami, i zadał im wielką klęskę, tak że musieli przed nim uciekać.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 zaś duch, zesłany przez Pana, opanował Saula, kiedy przebywał on w domu, trzymając dzidę w ręku, podczas gdy Dawid grał na cytrze.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Saul usiłował dzidą przybić Dawida do ściany. Uniknął on jednak [ciosu] Saula, a dzida utkwiła w ścianie. Tej też nocy Dawid ratował się ucieczką.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Saul wysłał posłańców do domu Dawidowego, aby go pilnowali i zaraz z rana zabili. Jednak Mikal, żona Dawida, przestrzegła go, mówiąc: Jeżeli tej nocy nie ujdziesz z życiem, jutro będziesz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Mikal spuściła przeto Dawida przez okno, a on uszedł, zbiegł i ocalał.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 potem posążek i ułożyła w łożu, umieściła poduszkę z koziej sierści u jego wezgłowia i przykryła płaszczem.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Saul przysłał posłańców, aby przyprowadzili Dawida, powiedziała, że jest chory.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więc Saul posłańców, aby go odwiedzili, mówiąc: Przynieście go wraz z łożem do mnie,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jednak posłańcy przyszli, zobaczyli w łożu posążek, a u wezgłowia poduszkę z koziej sierści.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Saul do Mikal: Czemu mnie oszukałaś, pozwalając, by mój wróg ratował się ucieczką? Mikal odpowiedziała Saulowi: Sam mi powiedział: Wypuść mnie, bo inaczej cię zabiję.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Uratowawszy się ucieczką, Dawid przybył do Samuela w Rama i opowiedział mu wszystko, co mu uczynił Saul; następnie udał się z Samuelem do Najot, gdzie zamieszkali.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Doniesiono o tym Saulowi słowami: Dawid przebywa w Najot koło 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wysłał więc posłańców, aby schwytali Dawida. Ci spostrzegli gromadę proroków, którzy prorokowali, i Samuela, który był ich przywódcą. Także posłańcami owładnął duch Boży i oni też prorokowali.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doniesiono o tym Saulowi, wysłał trzecich posłańców, ale i oni zaczęli prorokować.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udał się osobiście do Rama i zbliżywszy się do wielkiej studni w Seku, wywiadywał się: Gdzie jest Samuel i Dawid? Odpowiedziano mu: Właśnie jest w Najot koło 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więc do Najot koło Rama, ale duch Boży owładnął także i nim, i idąc, ciągle prorokował, aż dotarł do Najot koło 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zdjął swe szaty i prorokował w obecności Samuela, i upadł, [i leżał] nagi przez cały dzień i całą noc. Stąd powiedzenie: Czyż i Saul między prorokami?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Dawid uciekł z Najot koło Rama i udał się do Jonatana, mówiąc: Cóż ja zrobiłem, czym zawiniłem, czym zgrzeszyłem wobec twojego ojca, że czyha na moje życie?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Żadną miarą! Nie umrzesz: mój ojciec nie podejmuje niczego ani wielkiego, ani małego, nie zawiadamiając mnie o tym. Dlaczego więc ojciec ukrywałby to przede mną? Tak nie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jeszcze Dawid, przysięgając: Na pewno wie twój ojciec, że darzysz mnie życzliwością, i powie sobie: Nie dowie się o tym Jonatan, aby się nie zasmucił. Ale na życie Pana i na twoje życie, tylko krok dzieli mnie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odpowiedział Dawidowi: Cokolwiek byś zechciał, to zrobię dla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odrzekł Dawid Jonatanowi: Właśnie jutro jest nów księżyca, a ja winienem zasiadać wtedy obok króla na uczcie. Pozwól, że odejdę i skryję się w polu aż do trzeciego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ojciec twój spostrzegł się co do mnie, odpowiesz: Bardzo mnie prosił Dawid, aby mógł pośpieszyć do swojego miasta, Betlejem, gdyż cała rodzina w tych dniach składa ofiarę doroczną.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odpowie: Dobrze, wtedy sługa twój będzie spokojny; jeżeli się rozgniewa, wiedz, że postanowił sobie coś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bądź łaskaw dla sługi swojego. Wszak ty doprowadziłeś sługę swego do przymierza ze sobą w imię Pańskie. Jeśli ja zawiniłem, to mnie zabij, a do ojca twego po cóż mnie masz prowadzić?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odrzekł Jonatan: Żadną miarą! Gdybym się rzeczywiście dowiedział, że mój ojciec postanowił wyrządzić ci krzywdę, czyżbym cię o tym nie powiadomił?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Jonatana: Kto mi da znać o tym, że ojciec dał ci surową odpowiedź?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Odrzekł Jonatan Dawidowi: Chodź, wyjdziemy w pole. Kiedy obaj wyszli w pole,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Jonatan do Dawida: Pan, Bóg Izraela, [jest świadkiem], że wybadam ojca mego jutro albo pojutrze o tym czasie, czy jest dobrze usposobiony do Dawida, czy nie. Wtedy poślę do ciebie, by bezpośrednio cię zawiadomić.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to uczyni Jonatanowi i tamto dorzuci, jeślibym wtedy, gdy mojemu ojcu spodoba się wyrządzić ci krzywdę, nie zawiadomił cię bezpośrednio i nie odprawił cię tak, abyś mógł odejść spokojnie. A Pan niech będzie z tobą, tak jak był przedtem z moim ojcem.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jeszcze będę żył, chyba okażesz mi miłosierdzie [w imię] Pańskie? A jeżeli umrę,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odbieraj życzliwości twojej mojemu domowi na wieki, nawet wtedy, gdy Pan usunie wszystkich wrogów Dawida z 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zawarł Jonatan przymierze z domem Dawida, by Pan wziął odwet na wrogach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raz zaprzysiągł Jonatan Dawida w imię wielkiej miłości ku niemu, kochał go bowiem jak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rzekł do niego: Jutro nów księżyca. Zwrócisz na siebie uwagę, bo miejsce twoje będzie puste.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trzeciego dnia odejdziesz daleko. Udasz się na miejsce, gdzie się ukrywałeś w dniu, gdy podobnie się rzeczy miały, i zatrzymasz się koło tamtego kamienia.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wypuszczę w jego stronę trzy strzały, jakbym celował w tym kierunku.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poślę chłopca, dając mu rozkaz: Idź, znajdź strzały! Gdy powiem chłopcu: Oto strzały są bliżej, niż stoisz, zabierz je - wracaj, wiedz, że możesz być spokojny, nic się nie dzieje złego, na życie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jednak powiedział do młodzieńca: Oto strzały są trochę dalej, niż stoisz - uchodź, gdyż sam Pan cię dalej posyła.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Przyrzeczenie zaś, które złożyliśmy ja i ty, jest takie: Oto Pan między mną a tobą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ukrył się Dawid na polu. Kiedy nastał nów księżyca, zasiadł król do uczty, by się posilić.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zasiadł na swym zwykłym miejscu na krześle pod ścianą, Jonatan zajął miejsce naprzeciwko, Abner usiadł z boku Saula, miejsce zaś Dawida było puste.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nic o nim nie wspominał w tym dniu. Myślał: To przypadek; jest on nieczysty, z pewnością jest nieczysty.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nazajutrz, po nowiu, gdy miejsce Dawida znów było puste, odezwał się Saul do syna swego, Jonatana: Dlaczego syn Jessego nie przyszedł na ucztę ani wczoraj, ani dziś?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odpowiedział Saulowi: Bardzo mnie Dawid prosił, by mógł iść do 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Mówił: Pozwól mi iść, proszę cię, gdyż składamy ofiarę rodzinną w tym mieście zawiadomił mnie o tym mój brat. Jeśli darzysz mnie życzliwością, zwolnij mnie, bym mógł odwiedzić swych braci. Dlatego nie przyszedł do stołu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rozgniewał się bardzo na Jonatana i rzekł mu: O, synu kobiety przewrotnej! Alboż to ja nie wiem, że wybrałeś sobie syna Jessego na hańbę swoją i na hańbę łona swej matki?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bowiem będzie żył na ziemi syn Jessego, nie ostoisz się ani ty, ani twoje królowanie. Zaraz więc poślij i przyprowadź go do mnie, gdyż musi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Jonatan ojcu swemu, Saulowi, pytaniem: Dlaczego ma umierać? Cóż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rzucił w niego dzidą, aby go przebić. W ten sposób poznał Jonatan, że taki jest zamiar ojca, by Dawida uśmiercić.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podniósł się od stołu pełen gniewu. W tym drugim dniu miesiąca nie tknął posiłku, gdyż bardzo się zmartwił o Dawida, że ojciec jego tak go zelżył.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Rankiem wyszedł Jonatan na pole, na miejsce umówione z Dawidem, a z nim był mały chłopiec.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chłopca: Pobiegnij i poszukaj strzał, które wypuszczę. Chłopiec pobiegł, on tymczasem wypuścił strzałę tak, aby go minęła.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Chłopiec pobiegł do miejsca strzały, którą wypuścił Jonatan, wtedy Jonatan za nim krzyknął: Czy strzała nie jest jeszcze dalej, niż stoisz?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wołał Jonatan za chłopcem: Pośpiesz się, nie zatrzymuj się! Chłopiec pozbierał strzały i przybiegł do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Chłopiec nie pojął niczego, tylko Jonatan i Dawid wiedzieli, o co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oddał swoją broń chłopcu, dając mu rozkaz: Idź, odnieś to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odszedł chłopiec, podniósł się Dawid od strony południa, padł twarzą na ziemię i trzykroć oddał głęboki pokłon. Nawzajem się ucałowali i płakali nad sobą. Dawid nawet głośno szlochał.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Jonatan rzekł do Dawida: Idź w pokoju! Niech się stanie to, co przysięgaliśmy w imię Pana, mówiąc: Pan będzie między mną a tobą, między rodem moim a rodem twoim na wieki.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podniósłszy się, odszedł, a Jonatan powrócił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udał się do Nob, do kapłana Achimeleka. Achimelek wyszedł przelękniony na spotkanie Dawida i zapytał: Czemu przybywasz sam bez żadnego towarzysza?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odrzekł Achimelekowi: Król polecił mi pewną sprawę, nakazując: Niech nikt nie wie o tym, po co cię posyłam i co ci powierzam. Dlatego umówiłem się z młodymi ludźmi na oznaczone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jeśli masz pod ręką pięć chlebów, podaruj mi je lub cokolwiek się znajdzie!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odrzekł Dawidowi: Zwykłego chleba pod ręką nie mam: jest tylko chleb święty. Czy jednak młodzieńcy powstrzymali się chociaż od współżycia z kobietą?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odrzekł kapłanowi: Tak jest, zabronione nam jest współżycie z kobietą jak zawsze, gdy wyruszam w drogę. Tak więc ciała tych młodzieńców są czyste, choć to wyprawa zwyczajna. Tym bardziej czyste są ich ciała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więc kapłan ów święty chleb, gdyż nie było innego chleba prócz pokładnego, usuwanego sprzed oblicza Pana w tym celu, by w dzień usunięcia położyć chleb świeży.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tam także pewien sługa Saula, który w tym dniu zatrzymał się również przed obliczem Pana, a nazywał się Doeg, Edomita, [był] nadzorcą pasterzy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Dawid do Achimeleka: A może masz pod ręką dzidę albo miecz? Nie wziąłem bowiem ani miecza, ani mojej broni, gdyż polecenie króla było pilne.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odpowiedział: Jest miecz Goliata, Filistyna, którego zabiłeś w Dolinie Terebintu; zawinięty w płaszcz, leży za efodem. Jeśli masz zamiar go wziąć, bierz, bo nic poza tym nie ma z tych rzeczy. Dawid odrzekł: Nie ma od niego lepszego, podaj mi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Powstawszy więc, Dawid jeszcze tego dnia uciekł przed Saulem i udał się do Akisza, króla Gat.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Akisza mówili: Czy to nie Dawid, król ziemi? Czy to nie ten, któremu śpiewano wśród pląsów: Pobił Saul tysiące, a Dawid dziesiątki tysięcy?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przejął się tymi słowami, a że obawiał się bardzo Akisza, króla Gat,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zaczął udawać wobec nich szalonego, dokonywać wśród nich nierozumnych czynności: tłukł rękami w skrzydła bramy i pozwalał ślinie spływać po brodzie.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Akisz do swych poddanych: Widzicie człowieka szalonego. Po co sprowadziliście mi go tutaj?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brakuje mi szaleńców, że sprowadziliście jeszcze tego, by szalał przede mną? I ten ma wejść do mojego domu?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uciekł stamtąd i schronił się w jaskini Adullam. Kiedy dowiedzieli się o tym jego bracia i cała rodzina jego ojca, udali się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też wokół niego wszelkiego rodzaju uciśnieni i ci, którzy ścigani byli przez wierzycieli, i ci, którym było ciężko na duszy, a on stał się dla nich przywódcą. Tak przyłączyło się do niego około czterystu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udał się Dawid do Mispe moabskiego i zapytał króla Moabu: Czy ojciec i matka moja nie mogliby przebywać u was do czasu, aż się wyjaśni, co zechce Bóg ze mną uczynić?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Sprowadził ich przed króla moabskiego i zamieszkali przy nim przez cały czas pobytu Dawida w miejscu niedostępnym.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prorok Gad doradzał Dawidowi: Nie pozostawaj w tym miejscu niedostępnym, lecz udaj się do ziemi judzkiej! Dawid więc poszedł i przybył do lasu Cheret.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Saul posłyszał, że wykryto Dawida razem z towarzyszącymi mu ludźmi. Saul siedział wtedy w Gibea pod tamaryszkiem na wzgórzu, z dzidą w ręku, a otaczali go jego słudzy.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Saul do sług swoich, którzy go otaczali: Słuchajcie, Beniaminici! Czy syn Jessego da wam wszystkim pola i winnice, czy ustanowi was tysiącznikami i setnikami,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sprzysięgliście się przeciwko mnie? Nikt mnie nie ostrzegł, gdy syn mój zawierał przymierze z synem Jessego, nikt nie okazywał mi współczucia ani nie przestrzegał, gdy mój syn wystawił przeciw mnie mojego poddanego, aby na mnie urządzał zasadzki, jak się to obecnie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odrzekł Doeg Edomita, przełożony sług Saula: Widziałem syna Jessego, gdy przybył do Achimeleka, syna Achituba: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radził się Pana co do niego, obdarzył go żywnością, dał mu też miecz Filistyna Goliata.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kazał wezwać kapłana Achimeleka, syna Achituba, z całym rodem jego ojca, to jest kapłanów z Nob: wszyscy oni przybyli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Saul: Posłuchaj, synu Achituba! Odpowiedział: Jestem, panie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Spytał się go Saul: Czemu spiskujecie przeciwko mnie, ty i syn Jessego? Dałeś mu przecież chleb i miecz, radziłeś się Boga co do niego po to, by mógł powstać przeciw mnie i urządzać zasadzki, jak się to dzieje obecnie.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Achimelek dał królowi taką odpowiedź: Któż spośród sług twoich jest tak wierny jak Dawid, zięć królewski, który stoi na czele twojej straży przybocznej i poważany jest w twym domu?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dziś dopiero zacząłem radzić się Boga w jego sprawie? Daleki jestem od tego! Niech król nie posądza o nic takiego swojego sługi ani całego rodu jego ojca, gdyż sługa twój nie miał o tym najmniejszego pojęcia!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jednak zawyrokował: Musisz umrzeć, Achimeleku, wraz z całym rodem twego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rozkaz ludziom ze straży przybocznej, którzy go otaczali: Otoczcie i zabijcie kapłanów Pańskich, wspomagali bowiem Dawida, a choć wiedzieli, że uciekł, nie powiadomili mnie. Jednakże słudzy królewscy nie chcieli podnieść ręki na kapłanów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zwrócił się więc do Doega: Przystąp ty i powal kapłanów! Przystąpił Doeg Edomita i powalił kapłanów, zadając śmierć w tym dniu osiemdziesięciu pięciu mężom noszącym lniany efod.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Uderzył też [Saul] ostrzem miecza na miasto kapłańskie Nob: [pozabijał] ostrzem miecza mężczyzn i kobiety, dzieci i niemowlęta, woły, osły i 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Uszedł cało jeden tylko syn Achimeleka, syna Achituba, imieniem Abiatar, który schronił się u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Abiatar zawiadomił Dawida, że Saul wymordował kapłanów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powiedział wtedy do Abiatara: Wiedziałem to już wtedy, gdy był tam Doeg Edomita, że z pewnością doniesie o tym Saulowi. To ja obróciłem sprawę przeciw wszystkim osobom z rodu twego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Pozostań przy mnie bez obawy; ten, kto czyha na moje życie, czyha też na twoje, bo jesteś u mnie osobą strzeżoną.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zawiadomiono Dawida: Oto Filistyni oblegają Keilę i grabią zboże na klepiskach.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radził się Dawid Pana: Czy mam wyruszyć i czy pokonam tych Filistynów? Pan odrzekł Dawidowi: Wyruszaj, a pokonasz Filistynów i oswobodzisz Keilę.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Dawida mówili jednak: Przecież my tutaj w Judzie żyjemy w lęku, a pójdziemy do Keili na szyki filistyńskie?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radził się Dawid Pana. A Pan dał mu odpowiedź: Wstań, idź do Keili, bo wydam Filistynów w twoje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wyruszył więc ze swymi ludźmi w kierunku Keili, uderzył na Filistynów, uprowadzając ich trzody i zadając im wielką klęskę. Tak wyzwolił Dawid mieszkańców Keili.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Abiatar, syn Achimeleka, schronił się u Dawida i kiedy razem z Dawidem udał się do Keili, niósł ze sobą efod.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zawiadomiono Saula o tym, że Dawid przybył do Keili. I rzekł Saul: Bóg oddaje go w moje ręce, gdyż wchodząc do miasta mającego bramy i zamki, sam się zamknął.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Zwołał więc Saul cały lud na wojnę, by wyruszyć do Keili i oblegać Dawida i jego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się Dawid dowiedział o tym, że Saul knuje przeciw niemu złe zamiary, rozkazał kapłanowi Abiatarowi: Przynieś tu efod!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Dawid: Panie, Boże Izraela! Sługa Twój usłyszał, że Saul ma zamiar wkroczyć do Keili, aby zburzyć miasto z mego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przywódcy Keili wydadzą mnie w jego ręce? Czy Saul wyruszy, jak słyszał Twój sługa? Panie, Boże Izraela, daj, proszę, znać o tym słudze Twemu! Pan odpowiedział: Wyruszy.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pytał jeszcze: Czy przywódcy Keili wydadzą mnie i moich ludzi w ręce Saula? Pan odrzekł: Wydadzą.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więc Dawid wraz ze swoimi ludźmi, których było około sześciuset, uszedł z Keili, krążył, licząc na los szczęścia. Kiedy doniesiono Saulowi, że Dawid uciekł z Keili, zaniechał wyprawy.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Dawid przebywał na pustyni w miejscach niedostępnych, później zamieszkał w górach i na pustyni Zif. Saul zaś szukał go przez cały ten czas, lecz Bóg nie oddał Dawida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spostrzegł się, że Saul wyruszył, aby czyhać na jego życie. Dawid przebywał na pustyni Zif w Chorsza.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Jonatan, syn Saula, i udał się do Dawida do Chorsza, umacniając go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do niego: Nie obawiaj się, bo nie wytropi cię ręka mojego ojca, Saula. Ty będziesz panował nad Izraelem, ja zaś będę drugim po tobie. Mój ojciec, Saul, wie, że tak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Obydwaj związali się przymierzem wobec Pana. Dawid pozostał potem w Chorsza, a Jonatan udał się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mieszkańcy Zif udali się do Saula do Gibea z wieścią: Dawid ukrywa się koło nas w niedostępnych miejscach w Chorsza, na wzgórzu Chakila, w południowej części stepu.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zaś, o królu, jeżeli masz chęć udać się tam, udaj się, my natomiast wydamy go w ręce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odrzekł: Niech was Pan błogosławi, okazaliście mi współczucie.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więc i sprawdźcie ponownie, wypatrujcie, gdzie przebywa, kto go tam widział, mówiono mi bowiem, że postępuje przebiegle.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i wywiadujcie się o wszystkich jego kryjówkach, w których się tam chowa. Gdy wrócicie do mnie z wiadomością pewną, wtedy ja pójdę z wami. Jeżeli jest w kraju, będę go szukał wśród wszystkich pokoleń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Powstawszy, wyruszyli przed Saulem do Zif. A Dawid znalazł się na pustyni Maon, na równinie w południowej części stepu.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Saul wyruszył ze swoimi ludźmi, aby go szukać, dano znać o tym Dawidowi. Udał się więc w kierunku skalnej grani, która jest na pustyni Maon. Saul, dowiedziawszy się o tym, rozpoczął pościg za Dawidem na pustyni Maon.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Saul przechodził po jednej stronie góry, Dawid ze swoimi ludźmi szedł po drugiej stronie. Dawid uciekał pośpiesznie przed Saulem, ten zaś wraz ze swymi ludźmi starał się otoczyć Dawida i jego towarzyszy, aby ich schwytać.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przybiegł do Saula posłaniec, donosząc: Śpiesz się bardzo i przybywaj, bo Filistyni wdarli się do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zaprzestał pościgu za Dawidem i ruszył przeciw Filistynom. Dlatego tę miejscowość nazwano Skałą Rozłąki.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odszedł stamtąd i zamieszkał w miejscach niedostępnych Engaddi.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Saul wrócił z wyprawy przeciw Filistynom, doniesiono mu: Oto Dawid przebywa na pustyni Engaddi.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więc Saul trzy tysiące wyborowych mężczyzn z całego Izraela i wyruszył na poszukiwanie Dawida i jego ludzi naprzeciw Skały Dzikich Kóz.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przybył Saul do zagród owczych przy drodze. Była tam jaskinia, do której wszedł, by okryć sobie nogi, Dawid zaś znajdował się wraz ze swymi ludźmi w głębi jaskini.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Dawida rzekli do niego: Właśnie to jest dzień, o którym Pan powiedział tobie: Oto Ja wydaję w twe ręce twojego wroga, abyś z nim uczynił, co ci się wyda słuszne. Dawid powstał i odciął po kryjomu połę płaszcza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jednak zadrżało serce Dawida z powodu odcięcia poły należącej do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też do swych ludzi: Niech mnie broni Pan przed dokonaniem takiego czynu przeciw mojemu panu i pomazańcowi Pańskiemu, bym miał podnieść rękę na niego, bo jest pomazańcem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słowami Dawid powściągnął swych ludzi i nie pozwolił im rzucić się na Saula. Tymczasem Saul wstał, [wyszedł] z jaskini i udał się w 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też i Dawid i wyszedłszy z jaskini, zawołał za Saulem: Panie mój, królu! Saul obejrzał się, a Dawid rzucił się twarzą ku ziemi, oddając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odezwał się do Saula: Dlaczego dajesz posłuch ludzkim plotkom głoszącym, że Dawid szuka twej zguby?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Dzisiaj na własne oczy mogłeś zobaczyć, że Pan wydał cię w jaskini w moje ręce. Namawiano mnie, abym cię zabił, a jednak oszczędziłem cię, mówiąc: Nie podniosę ręki na mego pana, bo jest pomazańcem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 zobacz, mój ojcze, połę twego płaszcza, którą mam w ręku. Skoro uciąłem połę twego płaszcza, a ciebie nie zabiłem, wiedz i przekonaj się, że we mnie nie ma żadnej złości ani zdrady, ani też nie popełniłem przeciw tobie przestępstwa. A ty czyhasz na życie moje i chcesz mi je odebrać.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Pan dokona sądu między mną a tobą, niechaj Pan na tobie się pomści za mnie, ale moja ręka nie zwróci się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tego, jak głosi starożytne przysłowie: Od złych zło pochodzi, ręka moja nie zwróci się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kim to wyruszył król izraelski? Za kim ty gonisz? Za zdechłym psem, za jedną pchłą?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więc niech będzie rozjemcą, niech rozsądzi między mną i tobą, niech wejrzy i poprowadzi moją sprawę, niech obroni mnie przed twoją ręką!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Dawid przestał tak mówić do Saula, Saul zawołał: Czy to twój głos, synu mój, Dawidzie? I zaczął Saul głośno płakać.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do Dawida: Tyś sprawiedliwszy ode mnie, gdyż odpłaciłeś mi dobrem, podczas gdy ja odpłaciłem ci 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Dziś dałeś mi dowód, że mi dobro świadczyłeś, kiedy bowiem Pan wydał mnie w twoje ręce, ty mnie nie zabiłeś.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jeżeli ktoś spotka swego wroga, czy pozwoli na to, by spokojnie dalej szedł drogą? Niech cię Pan nagrodzi szczęściem za to, coś mi dziś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już wiem, że na pewno będziesz królem i że w twojej ręce utrwali się królowanie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Przysięgnij mi więc wobec Pana, że nie wytracisz potomstwa po mnie, że nie wygubisz też mego imienia z rodu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złożył przysięgę Saulowi. Saul powrócił do swego domu, a Dawid i jego ludzie weszli na górę na miejsce niedostępne.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umarł Samuel. Wszyscy Izraelici zebrali się, by odbyć po nim żałobę; i pochowali go w jego posiadłości w Rama. Dawid zaś wyruszył i udał się na pustynię Paran.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w Maon pewien człowiek, który miał posiadłość w Karmelu. Był to człowiek bardzo bogaty: miał trzy tysiące owiec i tysiąc kóz. Zajęty był właśnie strzyżeniem owiec w 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ten nazywał się Nabal, a jego żona - Abigail. Była to kobieta mądra i piękna, mąż natomiast był okrutny i występny; był Kalebitą.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Dawid posłyszał na pustyni, że Nabal strzyże swe owce,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do niego dziesięciu młodzieńców, mówiąc im: Idźcie do Karmelu, udając się do Nabala; pozdrowicie go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memu bratu: Pokój niech będzie z tobą, pokój w twym domu i we wszystkim, co do ciebie należy!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właśnie, że u ciebie jest pora strzyżenia. Gdy twoi pasterze przebywali wśród nas, my nie sprawiliśmy im żadnej przykrości, nic im też nie zginęło, jak długo przebywali w 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Zapytaj zresztą sług twoich, to ci powiedzą. Darz więc życzliwością młodzieńców; przybyliśmy tu bowiem w dzień uroczysty. Zechciej użyczyć, co masz pod ręką, sługom twoim i synowi twemu,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Młodzieńcy Dawida przyszli i powtórzyli Nabalowi wszystkie te słowa w imieniu Dawida i w milczeniu oczekiwali [odpowiedzi].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Nabal tymczasem dał sługom Dawida taką odpowiedź: Któż to jest Dawid? Któż to jest syn Jessego? Teraz jest dużo sług takich, którzy porzucają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mam wziąć mój chleb, wodę, mięso nagotowane dla strzygących i dać je ludziom, o których nie wiem nawet, skąd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Młodzieńcy Dawida udali się w drogę powrotną. Przyszedłszy, powiadomili go o całej rozmowie.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wtedy dał rozkaz swym ludziom: Niech każdy przypasze miecz! I wszyscy przypasali sobie miecze. Dawid również przypasał sobie miecz. Potem około czterystu ludzi wyruszyło z Dawidem na czele, dwustu zostało przy taborze.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jeden ze sług zawiadomił Abigail, żonę Nabala: Dawid przysłał posłańców z pustyni, aby pozdrowili naszego pana, a on ich zelżył.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ci ludzie byli dla nas bardzo dobrzy, i jak długo obok nich krążyliśmy, przebywając na polu, nie doznaliśmy żadnej przykrości i nic nam nie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nam murem ochronnym tak w nocy, jak i w dzień przez cały czas wspólnego pobytu, gdyśmy paśli trzodę.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Musisz więc rozważyć i rozejrzeć się, co począć, gdyż postanowiono zagładę dla naszego pana i dla całego jego domu. Tymczasem on jest zbyt zły, by można było z nim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Abigail wzięła więc szybko dwieście chlebów, dwa bukłaki wina, pięć oprawionych owiec, pięć sea prażonych ziaren, sto gron rodzynków i dwieście placków figowych. Objuczyła tym osły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swym sługom: Wy idźcie przede mną, a ja podążę za wami. Przed swym mężem, Nabalem, nie przyznała się do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siedząc na ośle, zjeżdżała niewidoczną stroną góry, właśnie Dawid i jego ludzie zstępowali ku niej. I spotkała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Dawid mówił sobie: Na darmo strzegłem na pustkowiu całego dobytku jego, tak że nic nie zginęło, co posiadał, bo odpłacił mi złym za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to uczyni Bóg wrogom Dawida i tamto dorzuci, jeśli do rana zostawię cokolwiek z jego własności, choćby jednego malca.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Abigail spostrzegła Dawida, szybko zsiadła z osła i padłszy na twarz przed Dawidem, oddała mu pokłon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Rzuciwszy się do jego stóp, rzekła: Panie mój! Niech na mnie spadnie wina! Pozwól jednak służebnicy twej przemówić do ciebie, wysłuchaj słów twej służebnicy!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mój nie zwraca uwagi na tego nicponia Nabala, bo on jest jak jego imię, Nabal oznacza, że w nim jest wiele głupoty, ja zaś, twoja służebnica, nie widziałam sług mojego pana, których przysłałeś.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panie mój, na życie Pana i twojej duszy, skoro powstrzymał cię Pan od rozlewu krwi i pomsty dokonanej na własną rękę, niechaj twoi wrogowie i wszyscy, którzy życzą mojemu panu nieszczęścia, podobni się staną do Nabala!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upominek, który przyniosła twoja służebnica panu swemu. Niech go podadzą sługom chodzącym za moim panem!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Daruj łaskawie winę twej służebnicy; z pewnością Pan zbuduje panu mojemu dom, który będzie trwały, gdyż pan mój toczy boje Pańskie. Dlatego nie spotka cię nieszczęście przez całe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natomiast ktoś powstanie, aby cię prześladować i czyhać na twe życie, niech dusza pana mojego będzie dobrze zamknięta w woreczku życia u Pana, Boga twojego, życie zaś wrogów niech wyrzuci jak z procy.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Pan spełni panu mojemu wszystko dobre, co przyobiecał, i ustanowi cię władcą 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będzie wtedy dla ciebie skrupułem i wyrzutem sumienia u pana mego to, żeś rozlał krew niewinną i że wymierzyłeś sobie sprawiedliwość na własną rękę. A kiedy Pan łaskawy będzie dla mego pana, przypomnisz sobie swoją służebnicę.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Dawid do Abigail: Błogosławiony niech będzie Pan, Bóg Izraela, za to, że cię wysłał dziś na spotkanie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błogosławiony twój rozsądek, błogosławiona bądź i ty za to, żeś powstrzymała mnie dzisiaj od rozlewu krwi i że nie wymierzyłem sobie sprawiedliwości na własną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życie Pana, Boga Izraela, który mnie powstrzymał od wyrządzenia ci krzywdy: gdybyś szybko nie przybyła mi na spotkanie, wówczas Nabalowi nie pozostałby do rana ani jeden malec.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przyjął od niej to, co przyniosła, i rzekł jej: Wracaj spokojnie do domu! Patrz, wysłuchałem twej prośby i przyjąłem cię życzliwie.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Abigail wróciła do Nabala. Wyprawił on właśnie ucztę w domu, na wzór uczty królewskiej. Serce Nabala pełne było radości, był jednak bardzo pijany, więc nie wspominała mu o niczym aż do rannego brzasku.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do rana Nabal wytrzeźwiał od wina, oznajmiła mu o tym jego żona; serce jego zamarło, a on stał się jak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około dziesięciu dni Pan poraził Nabala tak,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Dawid dowiedział, że Nabal umarł, zawołał: Błogosławiony niech będzie Pan, który stał się moim obrońcą przeciw Nabalowi w związku z doznaną obelgą, a sługę swego powstrzymał od zła. Nieprawość Nabala skierował Pan na jego głowę. Posłał też Dawid pośredników celem rozmówienia się z Abigail, bo chciał wziąć ją sobie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Dawida udali się więc do Abigail do Karmelu i odezwali się do niej w ten sposób: Dawid wysłał nas do ciebie, aby cię wziąć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wstała, oddała pokłon twarzą do ziemi i rzekła: Oto służebnica twoja jest niewolnicą gotową umyć nogi sług mojego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Podniósłszy się, Abigail śpiesznie wsiadła na osła i z pięcioma dziewczętami, które stanowiły jej orszak, udała się za wysłańcami do Dawida i została jego żoną.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przedtem Dawid Achinoam z Jizreel, i tak obie one zostały jego żonami.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Saul oddał Mikal, swoją córkę, a żonę Dawida, Paltiemu, synowi Lajisza, pochodzącemu z Gallim.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Zifejczycy przybyli do Saula w Gibea, mówiąc: Dawid ukrywa się na wzgórzu Chakila, leżącym na krańcu stepu.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Niezwłocznie wyruszył więc Saul ku pustyni Zif, a wraz z nim trzy tysiące doborowych Izraelitów, aby wpaść na trop Dawida na pustyni Zif.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rozbił obóz na wzgórzu Chakila, na krańcu stepu obok drogi, Dawid zaś przebywał na pustkowiu. Kiedy zauważył, że Saul przybył za nim na pustkowie,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zwiadowców i przekonał się, iż Saul na pewno przybył.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więc niezwłocznie udał się na miejsce, gdzie obozował Saul. Dawid spostrzegł miejsce, gdzie Saul spoczywał wraz z dowódcą wojsk, Abnerem, synem Nera: Saul leżał w środku obozowiska, a ludzie pokładli się wokół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się Dawid do Achimeleka Chittyty i do Abiszaja, syna Serui, a brata Joaba, z pytaniem: Kto podejdzie ze mną do obozu Saula? Abiszaj odparł: Ja z tobą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wraz z Abiszajem zakradli się w nocy do obozu; Saul właśnie spał w środku obozowiska, a jego dzida była wbita w ziemię obok głowy. Abner i ludzie leżeli uśpieni dokoła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Abiszaj do Dawida: Dziś Bóg oddaje wroga twojego w twe ręce. Teraz pozwól, że przybiję go dzidą do ziemi, jednym pchnięciem, drugiego nie będzie 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odparł Abiszajowi: Nie zabijaj go! Któż bowiem podniósłby rękę na pomazańca Pańskiego, a nie poniósł kary?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dodał: Na życie Pana: On na pewno go ukarze, albo nadejdzie jego dzień i umrze, albo zginie, wyruszywszy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mnie Pan broni przed podniesieniem ręki na pomazańca Pańskiego! Zabierz tylko dzidę, która jest koło jego wezgłowia, manierkę na wodę i pójdziemy.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Dawid dzidę i manierkę na wodę od wezgłowia Saula i poszli sobie. Nikt ich nie spostrzegł, nikt o nich nie wiedział, nikt się nie obudził. Wszyscy spali, gdyż Pan zesłał na nich twardy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oddalił się na przeciwległą stronę i stanął na wierzchołku góry w oddali, a dzieliła go od nich spora odległość.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zawołał na ludzi i Abnera, syna Nera: Abnerze! Czemu nie dajesz odpowiedzi? Abner rzekł: Kim jesteś, że wołasz na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znów wołał w stronę Abnera: Czyż nie jesteś mężczyzną? Któż ci dorówna w Izraelu? A dlaczego nie czuwałeś przy panu, twoim królu? Zakradł się przecież ktoś z ludu, aby zamordować króla, twojego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Niedobrze postąpiłeś. Na życie Pana! Zasługujecie na śmierć: nie strzegliście bowiem waszego pana, pomazańca Pańskiego. A teraz patrzcie, gdzie jest dzida królewska i manierka na wodę, które były u jego wezgłowia.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rozpoznał głos Dawida. Rzekł: To twój głos, synu mój, Dawidzie? Dawid odrzekł: Tak, panie mój, królu, to mój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dodał: Czemu pan mój ściga swego sługę? Cóż uczyniłem? Czy popełniłem coś złego?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teraz pan mój, król, posłucha słów swego sługi. Jeśli Pan pobudził cię przeciwko mnie, niech rozkoszuje się wonią ofiarną, a jeśli ludzie - niech będą przeklęci przed Panem, gdyż wypędzają mnie dziś, abym nie miał udziału w Jego dziedzictwie, mówiąc niejako: Idź służyć cudzym bogom!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teraz krew moja nie będzie wylana na ziemię z dala od Pana. Król bowiem Izraela wyruszył, aby czyhać na moje życie, jak się poluje na kuropatwę w 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Odrzekł Saul: Zgrzeszyłem. Wróć, synu mój, Dawidzie, już nigdy nie zrobię ci krzywdy, gdyż dzisiaj cenne było w twych oczach moje życie. Postępowałem nierozsądnie i błądziłem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zaś odpowiedział: Oto dzida królewska, niech przyjdzie który z pachołków i weźmie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nagradza człowieka za sprawiedliwość i wierność: Pan dał mi ciebie w ręce, lecz ja nie podniosłem ich przeciw pomazańcowi Pańskiemu.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jak cenne mi było twoje życie, tak niech będzie cenne u Pana moje życie, niechaj On mnie uwalnia od wszelkiego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Saul do Dawida: Bądź błogosławiony, synu mój, Dawidzie: na pewno to, co czynisz, wykonasz z powodzeniem. I udał się Dawid w swoją drogę, a Saul powrócił do siebie.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rozważał w swym sercu: mogę wpaść któregoś dnia w ręce Saula. Lepiej będzie dla mnie, gdy się schronię do ziemi Filistynów. Wtedy Saul zaprzestanie ścigania mnie po całym kraju izraelskim, i w ten sposób ujdę z jego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więc Dawid i wraz z sześciuset ludźmi, którzy mu towarzyszyli, udał się do Akisza, syna Maoka, króla Gat.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przebywał u Akisza ze swymi ludźmi oraz ich rodzinami: Dawid z dwiema żonami, Achinoam z Jizreel i Abigail, [dawną] żoną Nabala z Karmelus.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doniesiono Saulowi, że Dawid schronił się w Gat, przestał go ścigać.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poprosił Akisza: Jeżeli darzysz mnie życzliwością, wyznacz mi miejsce w jednym z miast kraju, abym się tam osiedlił. Na cóż bowiem sługa twój będzie pozostawał przy tobie w stolicy królestwa?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Akisz więc oddał mu w tym dniu Siklag. Dlatego właśnie Siklag należy do królów judzkich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Okres, który spędził Dawid w kraju filistyńskim, wynosił rok i 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i jego ludzie wdzierali się do Geszurytów, Girzytów i Amalekitów; zamieszkiwali oni ten kraj, od Telam w stronę Szur, aż do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uderzając na jakąś krainę, nie pozostawiał przy życiu ani mężczyzny, ani kobiety, zabierał trzodę, bydło, osły, wielbłądy, odzież, a potem dopiero wracał do Akisza.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Akisz mówił: Gdzie byliście dzisiaj na wyprawie wojennej? Dawid mówił: W Negebie judzkim; w Negebie jerachmeelickim; w Negebie kenickim.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nie zostawiał przy życiu ani mężczyzny, ani kobiety, aby ich przyprowadzić do Gat. Twierdził: Aby nie wydali nas i nie mówili: Dawid w ten sposób postępował, tak łupił nas przez cały czas pobytu w kraju filistyńskim.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Akisz wierzył Dawidowi, mówiąc: Został znienawidzony przez swych rodaków; pozostanie więc moim sługą na zawsze.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Filistyni zgromadzili swe wojska do walki, chcąc uderzyć na Izraelitów. Rzekł więc Akisz do Dawida: Wiesz dobrze, że razem ze mną udasz się do obozu wraz z twymi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odrzekł Akiszowi: Oczywiście, sam się przekonasz, co uczyni twój sługa. Akisz odpowiedział Dawidowi: Ustanawiam więc ciebie na stałe strażnikiem mojej osoby.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umarł, a wszyscy Izraelici obchodzili po nim żałobę. Pochowany on został w swym mieście Rama. A Saul usunął wróżbitów i czarnoksiężników z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Filistyni zgromadziwszy się, wkroczyli i rozbili obóz w Szunem. Saul też zebrał wszystkich Izraelitów i rozbił obóz w Gilboa.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jednak na widok obozu filistyńskiego przestraszył się: serce jego mocno zadrżało.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Radził się Saul Pana, lecz Pan mu nie odpowiadał ani przez sny, ani przez urim, ani przez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się więc Saul do swych sług: Poszukajcie mi kobiety wywołującej duchy, chciałbym pójść i jej się poradzić. Odpowiedzieli mu jego słudzy: Jest w Endor kobieta, która wywołuje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niepoznaki Saul przebrał się w inne szaty i poszedł w towarzystwie dwóch ludzi. Przybywając do tej kobiety w nocy, rzekł: Proszę cię, powróż mi przez ducha i spraw, niech przyjdzie ten, którego ci wymienię.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mu kobieta: Wiesz chyba, co uczynił Saul: usunął wróżbitów i czarnoksiężników w kraju. Czemu czyhasz na moje życie, chcąc mnie narazić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przysiągł jej na Pana, mówiąc: Na życie Pana! Nie będziesz ukarana z tego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Spytała się więc kobieta: Kogo mam wywołać? Odrzekł: Wywołaj mi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zobaczyła kobieta Samuela, zawołała głośno do Saula: Czemu mnie oszukałeś? Tyś jest Saul!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do niej król: Nie obawiaj się! Co widzisz? Kobieta odpowiedziała Saulowi: Widzę istotę pozaziemską wyłaniającą się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się: Jak wygląda? Odpowiedziała: Wychodzi starzec, a jest on okryty płaszczem. Saul poznał, że to Samuel, i padł przed nim twarzą na ziemię, i oddał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rzekł do Saula: Dlaczego nie dajesz mi spokoju i wywołujesz mnie? Saul odrzekł: Znajduję się w wielkim ucisku, bo Filistyni walczą ze mną, a Bóg mnie opuścił i nie daje mi odpowiedzi ani przez proroków, ani przez sen; dlatego ciebie wezwałem, abyś mi wskazał, jak mam postąpić.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odrzekł: Dlaczego więc pytasz mnie, skoro Pan odstąpił cię i stał się twoim wrogiem?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czyni to, co przeze mnie zapowiedział: odebrał Pan królestwo z twej ręki, a oddał je innemu -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Pan postępuje z tobą w ten sposób, ponieważ nie usłuchałeś Jego głosu, nie dopełniłeś płomiennego gniewu Jego nad Amalekiem.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Pan oddał Izraelitów razem z tobą w ręce Filistynów, jutro ty i twoi synowie będziecie razem ze mną, cały też obóz izraelski odda w ręce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chwili upadł Saul na ziemię jak długi, przeraził się bowiem słów Samuela, brakowało mu też sił, gdyż nie jadł przez cały dzień i całą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wyszła do Saula owa kobieta i spostrzegłszy, że jest bardzo przerażony, rzekła do niego: Oto służebnica twoja posłuchała twojego rozkazu; naraziłam swe życie, będąc posłuszną słowom, które do mnie wyrzekłeś.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 więc - proszę - i ty głosu twej służebnicy! Położę przed tobą kęs chleba: posil się i wzmocnij, aby wyruszyć w 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Wzbraniał się, mówiąc: Nie będę jadł. Gdy namawiali go słudzy wraz z tą kobietą, posłuchał ich głosu, podniósł się z ziemi i usiadł na łóżku.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miała tuczne cielę w swym domu, pośpiesznie je zabiła, a potem wziąwszy mąkę, rozczyniła ją i upiekła przaśne chleby.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Położyła potem to wszystko przed Saulem i jego sługami. Posilili się i powstawszy, odeszli jeszcze tej samej nocy.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zgromadzili swe oddziały koło Afek, Izraelici zaś rozłożyli obóz u źródła, które jest na [nizinie]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Władcy filistyńscy szli na czele setek i tysięcy. Dawid ze swymi ludźmi szedł na końcu przy Akiszu.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filistyńscy mówili: Po co tutaj ci Hebrajczycy? Akisz odrzekł książętom filistyńskim: To jest Dawid, sługa Saula, króla izraelskiego, który u mnie przebywa rok albo dwa. Nie znalazłem u niego nic od dnia, w którym przyszedł do mnie,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książęta filistyńscy rozgniewali się na niego i powiedzieli: Odpraw tego człowieka: niech wróci na miejsce, które mu wyznaczyłeś. Niech nie bierze z nami udziału w bitwie, gdyż mógłby się stać w walce naszym przeciwnikiem. W jaki sposób mógłby odzyskać łaskawość swego pana, jak nie głowami tych ludzi?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nie ten sam Dawid, któremu śpiewano wśród pląsów: Pobił Saul tysiące, a Dawid dziesiątki tysięcy?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Akisz wezwał Dawida i rzekł do niego: Na życie Pana: jesteś uczciwy i byłbym rad, gdybyś wystąpił i [zbrojnie] wyruszył ze mną w pole. Przecież nie zauważyłem w tobie nic złego od dnia twego przybycia do mnie aż do dziś. Nie podobasz się jednak władcom.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wracaj, odejdź w pokoju, byś nie czynił nic, co jest złe w oczach władców filistyńskich.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rzekł do Akisza: Co zrobiłem? Cóż znalazłeś u sługi twojego od dnia, w którym zacząłem być u ciebie, do dziś, że nawet nie mogę wyruszyć do walki z wrogami pana mojego,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Akisz odrzekł Dawidowi: Wiem, że byłeś dla mnie dobry jak anioł Boży, jednak książęta filistyńscy twierdzą: Niech z nami nie idzie do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więc rano wraz ze sługami swego pana, którzy przyszli z tobą. Wstańcie o zaraniu i gdy dzień nastanie - odejdźcie!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wstał więc wraz ze swymi ludźmi wcześnie, aby wyruszyć od rana i wrócić do ziemi filistyńskiej. Filistyni tymczasem wyruszyli do Jizreel.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Dawid przybył razem ze swymi ludźmi do Siklag, trzeciego dnia, [okazało się, że] Amalekici najechali na Negeb i na Siklag. Siklag zdobyli i strawili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do niewoli kobiety, które w nim były, i wszystko od najmniejszego do największego, nie zabili jednak nikogo, lecz uprowadzili ze sobą i odeszli z powrotem.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Dawid ze swymi ludźmi powrócił do miasta, już było ono spalone, a żony ich, synów i córki uprowadzono.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i lud, który był przy nim, podnieśli głos i płakali tak długo, aż im brakło sił do płaczu.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Zabrano do niewoli także obydwie żony Dawida: Achinoam z Jizreel i Abigail, [dawną] żonę Nabala z 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więc znalazł się w wielkim utrapieniu, gdyż lud chciał go nawet ukamienować. Wszyscy bowiem popadli w smutek z powodu [utraty] synów i córek. Dawid zaś doznał umocnienia od Pana,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Dawid do Abiatara, kapłana, syna Achimeleka: Przynieś mi, proszę, efod. I Abiatar przyniósł efod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radził się Pana, pytając: Czy mam ścigać tę zgraję? Czy ją dosięgnę? I dał mu odpowiedź: Ścigaj, gdyż na pewno dogonisz i [łup] odbierzesz.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więc Dawid i sześciuset ludzi, którzy mu towarzyszyli, i dotarli do potoku Besor, a reszta pozostała na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Dawid wraz z czterystu ludźmi urządził pościg, dwustu zaś ludzi, którzy byli zbyt zmęczeni, by przejść potok Besor, zatrzymało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polu spotkali pewnego Egipcjanina i sprowadziwszy go do Dawida, dali mu chleba do jedzenia i wody do picia.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mu też kawałek placka figowego i dwa grona rodzynków. Gdy to zjadł, ożywił się; przez trzy doby bowiem nic nie jadł ani nie 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odezwał się do niego: Do kogo należysz i skąd jesteś? On odrzekł: Jestem młodym Egipcjaninem, niewolnikiem Amalekity. Pan mój pozostawił mnie swemu losowi, gdyż rozchorowałem się przed trzema dniami.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Wdarliśmy się do Negebu Keretytów, do Negebu należącego do Judy i do Negebu Kaleba i podpaliliśmy Siklag.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go Dawid: Czy mógłbyś nas zaprowadzić do tej zgrai? Odrzekł: Przysięgnij mi na Boga, że mnie nie zabijesz i nie oddasz mnie w ręce mojego pana, a wtedy zaprowadzę cię do tej zgrai.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poprowadził go. Tamci rozeszli się po całej krainie, jedli i pili, i świętowali z powodu całego wielkiego łupu, który zabrali z krainy filistyńskiej i z krainy judzkiej.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bił ich Dawid od wieczora aż do zmierzchu dnia następnego. Nikt z nich nie ocalał prócz czterystu młodych ludzi, którzy, dosiadłszy wielbłądów,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odzyskał wszystko, co zabrali Amalekici. Dawid wyzwolił też swoje dwie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zginął, od najmniejszego do największego, ani synowie, ani córki, ani nic z łupu, z tych wszystkich rzeczy, które zabrali. Wszystko Dawid wziął z powrotem.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wziął nawet całe drobne i większe bydło. Pędzono je przed nim, wołając: Oto zdobycz Dawidowa.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przybył do owych dwustu mężów, którzy byli zbyt zmęczeni, by iść za Dawidem, i dlatego pozostali koło potoku Besor. Wyszli oni naprzeciw Dawida i towarzyszących mu ludzi. Przybliżywszy się, Dawid z żołnierzami pozdrowił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różni źli ludzie i niegodziwcy, którzy poszli przedtem za Dawidem, odezwali się i powiedzieli: Ponieważ ci z nami nie poszli, więc nie podzielimy się z nimi łupem, który ocaliliśmy. Zabrać sobie mogą tylko swoje żony i dzieci i odejść.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Dawid: Nie tak postąpicie, bracia moi, z tym, co nam darował Pan. Przecież to On nas ochronił. On oddał w nasze ręce tę zgraję, która na nas napadła.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was posłucha w tej sprawie? Jednakowy udział mieć będą ci, którzy uczestniczyli w walce, i ci, którzy pozostali przy taborze: jednakowo się podzielą.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zostało od tego dnia na przyszłość: ustalono to jako prawo i zwyczaj dla Izraelitów, trwające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Dawid powrócił do Siklag, posłał część zdobyczy starszym Judy i przyjaciołom ze słowami: Oto jest dla was dar ze zdobyczy na wrogach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[Posłał też] do tych, którzy byli w Betel, do tych, co byli w Rama, w Negebie i Jattir,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którzy byli w Arara, do tych, co w Sifemot, i tych, co w Esztemoa,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tych, co mieszkali w Karmelu i w miastach Jerachmeelitów, i w miastach Kenitów,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do mieszkających w Chorma i w Bor-Aszan, w Eter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Hebronie, do wszystkich miejscowości, po których krążył Dawid wraz ze swymi ludźmi.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tymczasem walczyli z Izraelem; a mężowie izraelscy uciekli przed Filistynami i padli pobici na wzgórzu Gilboa.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Filistyni rozpoczęli natarcie na Saula i na jego synów, zabijając Jonatana, Abinadaba i Malkiszuę - synów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walka srożyła się tylko wokół Saula. Wytropili go łucznicy, a on zadrżał na widok łuczników.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Saul do swego giermka: Dobądź swego miecza i przebij mnie nim, ażeby nie przyszli ci nieobrzezańcy i nie przebili mnie sami, i nie naigrawali się ze mnie. Lecz giermek nie chciał tego uczynić, gdyż bardzo się bał. Saul więc dobył miecza i sam rzucił się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giermek zobaczył, że Saul umarł, sam też rzucił się na swój miecz i umarł razem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Umarli więc razem tego dnia Saul i trzej jego synowie, i giermek, i wszyscy jego towarzysze.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Izraelici zamieszkujący tak drugą stronę równiny, jak i Zajordanie, zobaczyli, że wojsko [izraelskie] uciekło i że polegli Saul i jego synowie, opuścili swoje miasta i pouciekali. Przyszli więc Filistyni i zamieszkali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przyszli Filistyni obdzierać zabitych i znaleźli Saula i trzech jego synów leżących na wzgórzu Gilboa.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Odcięli mu głowę i zdarli zbroję. Po całej ziemi filistyńskiej rozesłali polecenie, aby obwieścić tę radosną nowinę w świątyni swoich bożków i 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Zbroję jego złożyli w świątyni Asztarty, a ciało powiesili na murze Bet-Szean.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usłyszeli mieszkańcy Jabesz w Gileadzies o tym, jak Filistyni postąpili z Saulem,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wszyscy dzielni ludzie i szli przez całą noc, po czym zdjęli ciało Saula i ciała jego synów z muru Bet-Szean. Przynieśli je do Jabesz i tu spalili.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potem ich kości i pogrzebali pod tamaryszkiem w Jabesz. Pościli potem przez siedem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2024-04-23T14:57:50Z</dcterms:modified>
</cp:coreProperties>
</file>