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pewien człowiek z Ramataim, Sufita z górskiej okolicy Efraima, imieniem Elkana, syn Jerochama, syna Elihu, syna Tochu, syna Sufa, Efratejczyka.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dwie żony: jednej było na imię Anna, a drugiej Peninna. Peninna miała dzieci, natomiast Anna ich nie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człowiek ten udawał się z miasta swego do Szilo, aby oddać pokłon i złożyć ofiarę Panu Zastępóws. Byli tam dwaj synowie Helego: Chofni i Pinchas - kapłani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Elkana składał ofiarę. Dał wtedy żonie swej, Peninnie, wszystkim jej synom i córkom po części [ze składanej ofiary].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Annie dał część, lecz podwójną, gdyż Annę bardzo miłował, mimo że Pan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rywalka przymnażała jej smutku, aby ją rozjątrzyć z tego powodu, że Pan zamknął jej łono.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działo przez wiele lat. Ile razy szła do świątyni Pana, [tamta] dokuczała jej w ten sposób. [Anna] więc płakała i nie jadła.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jej mąż, Elkana: Anno, czemu płaczesz? Dlaczego nie jesz? Czemu się twoje serce smuci? Czyż ja nie znaczę dla ciebie więcej niż dziesięciu synów?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Szilo skończono jeść i pić, Anna wstała. A kapłan Heli siedział na krześle przed bramą przybytku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smutna na duszy zanosiła do Pana modlitwy i płakała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tak żarliwie się modliła przed obliczem Pana, Heli przyglądał się jej ustom.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mówiła tylko w głębi swego serca, poruszała wargami, lecz głosu nie było słychać. Heli sądził, że była pijana.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odezwał się do niej: Dokąd będziesz pijana? Wytrzeźwiej od wina!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odrzekła: Nie, panie mój. Jestem nieszczęśliwą kobietą, a nie upiłam się winem ani sycerą. Wylałam duszę moją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uważaj swej służebnicy za córkę Beliala, gdyż z nadmiaru zmartwienia i boleści duszy mówiłam cały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Heli odpowiedział: Idź w pokoju, a Bóg Izraela niech spełni prośbę, jaką do Niego zaniosłaś.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Obyś darzył życzliwością twoją służebnicę! I odeszła ta kobieta: jadła i nie miała już twarzy tak [smutnej]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Wstali o zaraniu i oddawszy pokłon Panu, wrócili i udali się do domu swego w Rama. Elkana zbliżył się do swojej żony, Anny, a Pan wspomniał na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poczęła i po upływie dni urodziła syna, i nazwała go imieniem Samuel, ponieważ [mówiła]: Uprosiłam go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mąż, Elkana, udał się z całą rodziną, by złożyć Panu doroczną ofiarę i wypełnić swój ślub.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Anna zaś nie poszła, lecz oświadczyła swemu mężowi: Gdy chłopiec będzie odstawiony od piersi, zaprowadzę go, żeby się pokazał przed obliczem Pana i aby tam pozostał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Elkana, mąż jej: Czyń, co ci się wydaje słuszne. Pozostań, dopóki go nie odstawisz od piersi. Oby tylko Pan ziścił swe słowo. Pozostała więc kobieta w domu i karmiła syna swojego aż do odstawienia go od piersi.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odstawiła, wzięła go z sobą w drogę, zabierając również trzy cielce, jedną efę mąki i bukłak wina. Przyprowadziła go do domu Pana, do Szilo. Chłopiec był jeszcze 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Zabili cielca i poprowadzili chłopca przed Helego.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wówczas: Pozwól, panie mój! Na twoje życie! To ja jestem ową kobietą, która stała tu przed tobą i modliła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tego chłopca się modliłam, i spełnił Pan prośbę, którą do Niego zanosiłam.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oddaję go Panu. Po wszystkie dni, jak długo będzie żył, zostaje oddany Panu. I oddali tam pokłon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2024-04-18T18:08:54Z</dcterms:modified>
</cp:coreProperties>
</file>