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Anna modliła się, mówiąc: Raduje się me serce w Panu, podnoszę czoło dzięki Panu, rozwarły się me usta na wrogów moich, gdyż cieszyć się mogę Twoją 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tak święty jak Pan, prócz Ciebie nie ma nikogo, nikt poza Tobą, nikt taką Opoką jak Bóg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mówcie więcej słów pełnych pychy, z ust waszych niech nie wychodzą słowa wyniosłe, bo Pan jest Bogiem wszechwiedzącym: On waży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 mocarzy się łamie, a słabi przepasują się mocą,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chleb najmują się syci, a głodni już odpoczywają, niepłodna rodzi siedmioro, a wielodzietna więdnie.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Pan daje śmierć i życie, wtrąca do Szeolu i zeń wyprowadza.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uboży i wzbogaca, poniża i wywyższa.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pyłu podnosi biedaka, z barłogu dźwiga nędzarza, by ich posadzić wśród możnych, by dać im tron zaszczytny. Do Pana należą filary ziemi: na nich świat położył.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ochrania stopy pobożnych. Występni zginą w ciemnościach, bo nie [swoją] siłą człowiek zwycięża.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wniwecz obraca opornych: przeciw nim grzmi na niebiosach. Pan osądza krańce ziemi, On daje potęgę królowi, wywyższa moc swego pomazańca.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Elkana udał się do Rama - do swego domu. Chłopiec pozostał, by służyć Panu przy kapłanie Helim.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Helego, istni synowie Beliala, nie zważali na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uprawnienia kapłańskie wobec ludu. Jeżeli ktoś składał krwawą ofiarę, gdy gotowało się mięso, zjawiał się sługa kapłana z trójzębnymi widełkami w 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Wkładał je do kotła albo do garnka, do rondla albo do misy, i co wydobył widełkami - zabierał kapłan. Tak postępowali ze wszystkimi Izraelitami, którzy przychodzili tam, do Szilo.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więcej, jeszcze nie spalono tłuszczu, a już przychodził sługa kapłana i mówił temu, kto składał ofiarę: Daj mięso na pieczeń dla kapłana. Nie weźmie on od ciebie mięsa gotowanego, tylko surowe.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mówił do niego ów człowiek: Niech najpierw całkowicie się spali tłuszcz, a wtedy weźmiesz sobie, co dusza twoja pragnie, odpowiadał mu: Nie! Daj zaraz, a jeśli nie - zabiorę przemocą.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 owych młodzieńców był wielki względem Pana, bo ludzie lekceważyli ofiarę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pełnił posługi wobec Pana jako chłopiec, ubrany w lniany efod.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Matka robiła mu mały płaszcz, który przynosiła co roku, gdy przychodziła wraz z mężem złożyć doroczną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Heli błogosławił Elkanie i jego żonie, mówiąc: Niech Pan da ci potomstwo z tej żony w zamian za uproszonego, którego oddała Panu. I wracali do siebie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wejrzał na Annę: poczęła i urodziła trzech synów i dwie córki. Samuel natomiast wzrastał przy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Heli był już bardzo stary. Słyszał on, jak postępowali jego synowie wobec wszystkich Izraelitów i to, że żyli z kobietami, które służyły przy wejściu do Namiotu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więc do nich: Czemu dopuszczacie się tych czynów, wszak od całego ludu słyszę o waszym niewłaściwym postępowaniu.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Nie, synowie moi, niedobre wieści słyszę, mianowicie że doprowadzacie do przestępstwa lud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człowiek zawini przeciw człowiekowi, sprawę rozsądzi Bóg, lecz gdy człowiek zawini wobec Pana - któż się za nim będzie wstawiał? Nie posłuchali jednak napomnienia swego ojca, bo Pan chciał, aby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Młody zaś Samuel rósł i coraz bardziej podobał się tak Panu, jak i 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Helego przybył mąż Boży i powiedział mu: Tak mówi Pan: Wyraźnie objawiłem się domowi twojego praojca, gdy jeszcze byli w Egipcie i należeli do [sług] domu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wszystkich pokoleń izraelskich wybrałem ich sobie na kapłanów, aby przychodzili do ołtarza mojego celem składania ofiary kadzielnej, aby wobec Mnie przywdziewali efod, i przekazałem domowi twego ojca wszystkie ofiary spalane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depczecie po moich ofiarach krwawych i pokarmowych, jakie zarządziłem w przybytku? Dlaczego szanujesz bardziej synów swoich niźli Mnie, tak iż tuczycie się na najwyborniejszych z wszystkich darów Izraela ludu mojego?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[taka] wyrocznia Pana, Boga Izraela: Wyraźnie powiedziałem domowi twojemu i domowi ojca twego, że będą zawsze chodzić przede Mną, lecz teraz - wyrocznia Pana - dalekie to ode Mnie. Tych bowiem, którzy Mnie szanują, szanuję i Ja, a tych, którzy Mnie znieważają - czeka hańba.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Właśnie nadchodzą dni, w których odetnę ramię twoje i ramię domu twojego ojca, aby już nie było starca w twoim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widział przeciwnika przybytku, podczas gdy Pan udzieli Izraelowi wszelkiego dobra; w twoim domu nie będzie starca po wszystkie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wytracę jednak u ciebie człowieka składającego Mi ofiarę, tak by się zużyły twoje oczy, a dusza się wyniszczyła ze strapienia, podczas gdy całe potomstwo twego domu wymrze w sile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Znakiem, że to się spełni, będzie to, co się przydarzy twoim dwom synom, Chofniemu i Pinchasowi: obydwaj zginą tego samego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Ustanowię sobie kapłana wiernego, który będzie postępował według mego serca i pragnienia. Zbuduję mu dom trwały, a on będzie chodził przed obliczem mego pomazańca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jeszcze zostanie w domu twoim, ten przyjdzie i upokorzy się przed nim, aby mieć srebrną monetę lub bochenek chleba. Będzie wołał: Powierz mi, proszę, jakąś czynność kapłańską, abym mógł zjeść kęs chleba.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2024-04-28T11:04:55Z</dcterms:modified>
</cp:coreProperties>
</file>