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tymczasem walczyli z Izraelem; a mężowie izraelscy uciekli przed Filistynami i padli pobici na wzgórzu Gilboa.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rozpoczęli natarcie na Saula i na jego synów, zabijając Jonatana, Abinadaba i Malkiszuę - synów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walka srożyła się tylko wokół Saula. Wytropili go łucznicy, a on zadrżał na widok łuczników.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Saul do swego giermka: Dobądź swego miecza i przebij mnie nim, ażeby nie przyszli ci nieobrzezańcy i nie przebili mnie sami, i nie naigrawali się ze mnie. Lecz giermek nie chciał tego uczynić, gdyż bardzo się bał. Saul więc dobył miecza i sam rzucił się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giermek zobaczył, że Saul umarł, sam też rzucił się na swój miecz i umarł razem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Umarli więc razem tego dnia Saul i trzej jego synowie, i giermek, i wszyscy jego towarzysze.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Izraelici zamieszkujący tak drugą stronę równiny, jak i Zajordanie, zobaczyli, że wojsko [izraelskie] uciekło i że polegli Saul i jego synowie, opuścili swoje miasta i pouciekali. Przyszli więc Filistyni i zamieszkali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przyszli Filistyni obdzierać zabitych i znaleźli Saula i trzech jego synów leżących na wzgórzu Gilboa.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Odcięli mu głowę i zdarli zbroję. Po całej ziemi filistyńskiej rozesłali polecenie, aby obwieścić tę radosną nowinę w świątyni swoich bożków i 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Zbroję jego złożyli w świątyni Asztarty, a ciało powiesili na murze Bet-Szean.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usłyszeli mieszkańcy Jabesz w Gileadzies o tym, jak Filistyni postąpili z Saulem,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wszyscy dzielni ludzie i szli przez całą noc, po czym zdjęli ciało Saula i ciała jego synów z muru Bet-Szean. Przynieśli je do Jabesz i tu spalili.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potem ich kości i pogrzebali pod tamaryszkiem w Jabesz. Pościli potem przez siedem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2024-05-05T10:32:41Z</dcterms:modified>
</cp:coreProperties>
</file>