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miesięcy Arka Pańska znajdowała się na ziemi filistyńskiej.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zwołali Filistyni kapłanów i wieszczbiarzy, mówiąc im: Co robić z Arką Pańską? Wskażcie nam, w jaki sposób mamy ją odesłać na miejsce?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Jeśli macie odesłać Arkę Boga Izraela, nie odsyłajcie jej z niczym. Koniecznie trzeba dołączyć do niej dar pokutny. Wtedy wyzdrowiejecie i dowiecie się, dlaczego nie odstępuje od was Jego ręka.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się: Jakiż dar mamy złożyć? Odpowiedzieli: Według liczby władców filistyńskich pięć guzów złotych i pięć myszy złotych, ta sama bowiem plaga dotknęła was, jak i waszych władców.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Sporządźcie podobizny guzów i podobizny myszy, które niszczą kraj, a oddajcie cześć Bogu Izraela; może odejmie rękę swą od was, od bogów waszych i od waszego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upieracie się w sercach waszych tak, jak upierali się Egipcjanie i faraon? Czy nie pozwolili im odejść dopiero wtedy, gdy ich [Pan] ukarał?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weźcie i przygotujcie nowy wóz i dwie mleczne krowy, które nie miały na sobie jarzma, zaprzęgnijcie krowy do wozów, a cielęta od nich odprowadzicie do obory.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Weźmiecie potem Arkę Pańską i umieścicie ją na wozie, a wyroby ze złota, które oddać macie jako dar pokutny, umieścicie w skrzynce obok niej i tak poślecie ją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Zwrócicie jednak uwagę na to: jeżeli skieruje się ona do swego kraju, to jest do Bet-Szemesz, wiedzcie, że to On sprowadził na nas nieszczęście, a jeśli nie, to będziemy wiedzieli, że nie Jego ręka nas dotknęła, a to, co się stało, było przypadkiem.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uczynili w ten sposób: wzięli dwie mleczne krowy i zaprzęgli je do wozu. Cielęta od nich zatrzymali w oborze.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Arkę Pańską umieścili na wozie, a także skrzynkę ze złotymi myszami i z podobiznami swoich guzów.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Krowy poszły prostą drogą w kierunku Bet-Szemesz, a idąc tą samą drogą i rycząc, nie zbaczały ani w prawo, ani w lewo. Filistyńscy władcy zaś szli za nimi aż do granic Bet-Szemesz.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Bet-Szemesz na równinie odbywały się żniwa pszeniczne. Podniósłszy oczy, żniwiarze dostrzegli arkę i uradowali się jej widokiem.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Wóz dotarł na pole Jozuego z Bet-Szemesz i tam się zatrzymał. Leżał tam wielki kamień. Wóz drewniany porąbano, a krowy złożono Panu na ofiarę całopalną.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zdjęli z wozu Arkę Pańską i znajdującą się razem z nią skrzynkę, w której ułożone były złote przedmioty: ułożyli je na wielkim kamieniu. Ludzie z Bet-Szemesz dokonali całopalenia i złożyli Panu w tym dniu krwawe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Pięciu władców filistyńskich, zobaczywszy to wszystko, jeszcze tego samego dnia powróciło do Ekronu.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Guzy złożone przez Filistynów, jako dar pokutny dla Pana, są następujące: jeden za Aszdods, jeden za Gazę, jeden za Aszkelon, jeden za Gat, jeden za Ekron.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Prócz tego były złote myszy według liczby miejscowości filistyńskich podlegających pięciu władcom, tak z miast warownych, jak i z miejscowości otwartych. Świadectwem na to [wszystko] jest wielki kamień, na którym postawiono Arkę Pańską. Istnieje on aż do dnia dzisiejszego na polu Jozuego z Bet-Szemesz.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zabił [Pan] ludzi z Bet-Szemesz, bo spoglądali na Arkę Pańską. Spośród ludu zabił siedemdziesięciu mężów. Lud zasmucił się, ponieważ Pan dotknął ich wielką plagą.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mieszkańcy Bet-Szemesz: Któż zdoła stanąć przed obliczem Pana, przed tym Bogiem świętym? Do kogo uda się On od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Wysłali więc posłów do Kiriat-Jearim z zawiadomieniem: Filistyni oddali Arkę Pańską. Przybywajcie i weźcie ją do siebie.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2024-04-30T08:02:51Z</dcterms:modified>
</cp:coreProperties>
</file>