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dzielny wojownik z rodu Beniamina - a na imię mu było Kisz, syn Abiela, syna Serora, syna Bekorata, syna Afijacha, syna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syna imieniem Saul, wysokiego i dorodnego, a nie było od niego piękniejszego człowieka wśród synów izraelskich. Wzrostem o głowę przewyższał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zaginęły oślice Kisza, ojca Saula, rzekł Kisz do swego syna, Saula: Weź z sobą jednego z chłopców i udaj się na poszukiwanie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więc przez górę Efraima, przeszli przez ziemię Szalisza, lecz ich nie znaleźli. Powędrowali przez krainę Szaalim: tam ich nie było. Poszli do ziemi Jemini i również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dotarli do ziemi Suf, rzekł Saul do chłopca, który mu towarzyszył: Wracajmy, by czasem mój ojciec, zaniechawszy troski o oślice, nie trapił się o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odpowiedział: Oto w mieście tym jest mąż Boży, człowiek poważny: co powie, wszystko się staje; chodźmy tam teraz, aby udzielił nam pouczenia w tej sprawie, z której powodu jesteśmy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chłopca: Dobrze, pójdziemy, lecz co zaniesiemy temu człowiekowi? Chleb bowiem wyczerpał się w naszych workach, żadnego zaś daru nie mamy, który moglibyśmy zanieść mężowi Bożemu. Co mamy z 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znów odpowiedział Saulowi: Znalazłem u siebie czwartą część sykla srebrnego, oddam ją mężowi Bożemu, może wskaże nam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dawniej w Izraelu szedł o coś pytać Boga, mówił: Chodźmy do Widzącego. Proroka bowiem dzisiejszego w owym czasie nazywano Widzącym.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Saul do swego chłopca: Słusznie mówisz. Chodźmy. Udali się do miasta, w którym przebywał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szli pod górę drogą do miasta, spotkali dziewczęta, które wyszły naczerpać wody. Zapytali je: Czy tu mieszka Widzący?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Odpowiedziały: Tak, oto jest przed tobą, pośpiesz się, gdyż dziś przyszedł do miasta. Dziś bowiem lud składa ofiarę na wyżynie.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wejdziecie do miasta, spotkacie go tam, zanim wyjdzie ucztować na wyżynę; lud nie je nic, dopóki on nie przybędzie. On bowiem błogosławi żertwę, a wtedy dopiero jedzą zaproszeni. A teraz idźcie, to go zaraz znajdziecie.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więc ku miastu. Kiedy weszli do bramy miasta, Samuel właśnie szedł naprzeciw nich, udając się na wyżynę.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objawił Samuelowi na dzień przed przybyciem do niego Saula, mówiąc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jutrzejszym o tym czasie poślę do ciebie człowieka z ziemi Beniamina. Jego namaścisz na wodza ludu mego izraelskiego. On wybawi mój lud z ręki Filistynów, wejrzałem bowiem na mój lud, gdyż do mnie dotarło jego 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Samuel spostrzegł Saula, odezwał się do niego Pan: Oto ten człowiek, o którym ci mówiłem, ten, który ma rządzić moim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podszedł tymczasem do Samuela w bramie i rzekł: Wskaż mi, proszę, gdzie jest dom 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odparł Saulowi: To ja jestem Widzący. Chodź ze mną na wyżynę! Dziś jeść będziecie ze mną, a jutro pozwolę ci odejść, powiem ci też wszystko, co jest w twym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oślic, które ci zginęły przed trzema dniami, nie trap się, bo się znalazły. Czyje jest zresztą wszystko to, co Izrael ma wartościowego? Czyż nie twoje i całego domu twojego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Saul: Czyż ja nie jestem Beniaminitą - z jednego z najmniejszych pokoleń izraelskich, a ród mój czyż nie jest najniższy ze wszystkich rodów pokolenia Beniamina? Czemu więc odzywasz się do mnie tymi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zabrał z sobą Saula i jego chłopca, zaprowadził do sali i dał mu miejsce naczelne wśród zaproszonych, a było ich około trzydziestu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Samuel do kucharza: Podaj tę część, którą ci przekazałem, o której też powiedziałem ci: Zatrzymaj ją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Kucharz podniósł łopatkę i to, co było przy niej, i położył przed Saulem. I odezwał się Samuel: Oto, co pozostało, leży przed tobą: jedz! Zostało to bowiem zachowane dla ciebie umyślnie, gdy postanowiłem zwołać lud. I tak Saul jadł tego dnia z Samuelem.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zeszli z wyżyny do miasta, rozmawiał [Samuel] z Saulem na tarasie.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wstali wcześnie, gdy wschodziła zorza. Samuel obudził Saula na tarasie, mówiąc: Wstań, abym cię w drogę wyprawił. Saul więc wstał i wyszli z domu obaj, on i Samuel.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schodzili ku granicy miasta, Samuel odezwał się do Saula: Powiedz chłopcu, aby poszedł przed nami. A gdy ten poszedł, [powiedział]: Zatrzymaj się teraz, bym ci oznajmił słowo Boże.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2024-05-19T21:06:41Z</dcterms:modified>
</cp:coreProperties>
</file>