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Stworzenie świata i człowieka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stworzył Bóg niebo i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ziemia była pustkowiem i chaosem; ciemność była nad otchłanią, a Duch Boży unosił się nad powierzchnią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Niech stanie się światłość. I stała się światłość.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 Bóg, że światłość była dobra. Oddzielił tedy Bóg światłość od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Bóg światłość dniem, a ciemność nazwał nocą. I nastał wieczór, i nastał poranek - dzień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Bóg: Niech powstanie sklepienie pośród wód i niech oddzieli wody od wód!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więc Bóg sklepienie, i oddzielił wody pod sklepieniem od wód nad sklepieniem; i 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Bóg sklepienie niebem. I nastał wieczór, i nastał poranek - dzień drugi.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Bóg: Niech się zbiorą wody spod nieba na jedno miejsce i niech się ukaże suchy ląd! I 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nazwał Bóg suchy ląd ziemią, a zbiorowisko wód nazwał morzem. I widział Bóg, że to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Bóg: Niech się zazieleni ziemia zieloną trawą, wydającą nasienie i drzewem owocowym, rodzącym według rodzaju swego owoc, w którym jest jego nasienie na ziemi! I 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wydała ziemia zieleń, ziele wydające nasienie według rodzajów jego, i drzewo owocowe, w którym jest nasienie według rodzaju jego. I widział Bóg, że to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nastał wieczór, i nastał poranek - dzień trzeci.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Bóg: Niech powstaną światła na sklepieniu niebios, aby oddzielały dzień od nocy i były znakami dla oznaczania pór, dni i lat!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będą światłami na sklepieniu niebios, aby świecić nad ziemią! I 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Bóg dwa wielkie światła: większe światło, aby rządziło dniem, i mniejsze światło, aby rządziło nocą, oraz gwiazdy.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umieścił je Bóg na sklepieniu niebios, aby świeciły nad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rządziły dniem i nocą oraz aby oddzielały światłość od ciemności. I widział Bóg, że to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nastał wieczór, i nastał poranek - dzień czwarty.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Bóg: Niech zaroją się wody mrowiem istot żywych, a ptactwo niech lata nad ziemią pod sklepieniem niebios!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stworzył Bóg wielkie potwory i wszelkie żywe, ruchliwe istoty, którymi zaroiły się wody, według ich rodzajów, nadto wszelkie ptactwo skrzydlate według rodzajów jego; i widział Bóg, że to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im Bóg mówiąc: Rozradzajcie się i rozmnażajcie się, i napełniajcie wody w morzach, a ptactwo niech się rozmnaża na ziemi!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nastał wieczór, i nastał poranek - dzień piąty.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Bóg: Niech wyda ziemia istotę żywą według rodzaju jej: bydło, płazy i dzikie zwierzęta według rodzajów ich. I 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Bóg dzikie zwierzęta według rodzajów ich, i bydło według rodzaju jego, i wszelkie płazy ziemne według rodzajów ich; i widział Bóg, że to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Bóg: Uczyńmy człowieka na obraz nasz, podobnego do nas i niech panuje nad rybami morskimi i nad ptactwem niebios, i nad bydłem, i nad całą ziemią, i nad wszelkim płazem pełzającym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stworzył Bóg człowieka na obraz swój. Na obraz Boga stworzył go. Jako mężczyznę i niewiastę stworzył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im Bóg, i rzekł do nich Bóg: Rozradzajcie się i rozmnażajcie się, i napełniajcie ziemię, i czyńcie ją sobie poddaną; panujcie nad rybami morskimi i nad ptactwem niebios, i nad wszelkimi zwierzętami, które się poruszają po ziemi!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Bóg: Oto daję wam wszelką roślinę wydającą nasienie na całej ziemi i wszelkie drzewa, których owoc ma w sobie nasienie: niech będzie dla was pokarmem!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Wszystkim zaś dzikim zwierzętom i wszelkiemu ptactwu niebios, i wszelkim płazom na ziemi, w których jest tchnienie życia, daję na pokarm wszystkie rośliny. I 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spojrzał Bóg na wszystko, co uczynił, a było to bardzo dobre. I nastał wieczór, i nastał poranek - dzień szósty.</w:t>
      </w:r>
      <w:r>
        <w:t xml:space="preserve"> </w:t>
      </w:r>
    </w:p>
    <w:p>
      <w:pPr>
        <w:pStyle w:val="Nagwek2"/>
        <w:keepNext/>
        <w:spacing w:line="360" w:lineRule="auto"/>
        <w:jc w:val="both"/>
      </w:pPr>
      <w:r>
        <w:t>Rozdział 2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Tak zostały ukończone niebo i ziemia oraz cały ich zastęp.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I ukończył Bóg w siódmym dniu dzieło swoje, które uczynił, i odpoczął dnia siódmego od wszelkiego dzieła, które uczynił.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I pobłogosławił Bóg dzień siódmy, i poświęcił go, bo w nim odpoczął od wszelkiego dzieła swego, którego Bóg dokonał w stworzeniu.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Takie były dzieje nieba i ziemi podczas ich stworzenia. W dniu, kiedy Pan Bóg uczynił ziemię i niebo,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 jeszcze nie było żadnego krzewu polnego na ziemi ani nie wyrosło żadne ziele polne, bo Pan Bóg nie spuścił deszczu na ziemię i nie było człowieka, który by uprawiał rolę,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 tylko mgła wydobywała się z ziemi i zwilżała całą powierzchnię gleby,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Ukształtował Pan Bóg człowieka z prochu ziemi i tchnął w nozdrza jego dech życia. Wtedy stał się człowiek istotą żywą.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Ogród w Edenie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zasadził Pan Bóg ogród w Edenie, na wschodzie. Tam umieścił człowieka, którego stworzył.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sprawił Pan Bóg, że wyrosło z ziemi wszelkie drzewo przyjemne do oglądania i dobre do jedzenia oraz drzewo życia w środku ogrodu i drzewo poznania dobra i 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rzeka wypływała z Edenu, aby nawadniać ogród. Potem rozdzielała się na cztery odnogi.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Nazwa pierwszej: Piszon. To ta, która opływa cały kraj Chawila, gdzie jest złoto,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złoto tego kraju jest wyborne. Tam jest żywica bdelium i kamień onyksowy.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Nazwa drugiej rzeki: Gichon. To ta, która opływa cały kraj Kusz.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nazwa trzeciej rzeki: Chiddekel. To ta, która płynie na wschód od Asyrii. Czwartą zaś rzeką jest Eufrat.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Pan Bóg człowieka i osadził go w ogrodzie Eden, aby go uprawiał i strzegł.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Pan Bóg człowiekowi taki rozkaz: Z każdego drzewa tego ogrodu możesz jeść,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drzewa poznania dobra i zła nie wolno ci jeść, bo gdy tylko zjesz z niego, na pewno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Pan Bóg: Niedobrze jest człowiekowi, gdy jest sam. Uczynię mu pomoc odpowiednią dla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Utworzył więc Pan Bóg z ziemi wszelkie dzikie zwierzęta i wszelkie ptactwo niebios i przyprowadził do człowieka, aby zobaczyć, jak je nazwie, a każda istota żywa miała mieć taką nazwę, jaką nada jej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Nadał tedy człowiek nazwy wszelkiemu bydłu i ptactwu niebios, i wszelkim dzikim zwierzętom. Lecz dla człowieka nie znalazła się pomoc dla niego odpowiednia.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zesłał Pan Bóg głęboki sen na człowieka, tak że zasnął. Potem wyjął jedno z jego żeber i wypełnił ciałem to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żebra, które wyjął z człowieka, ukształtował Pan Bóg kobietę i przyprowadził ją do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człowiek: Ta dopiero jest kością z kości moich i ciałem z ciała mojego. Będzie się nazywała mężatką, gdyż z męża została wzięta.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opuści mąż ojca swego i matkę swoją i złączy się z żoną swoją, i staną się jednym 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człowiek i jego żona byli oboje nadzy, lecz nie wstydzili się.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Upadek pierwszych ludzi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wąż był chytrzejszy niż wszystkie dzikie zwierzęta, które uczynił Pan Bóg. I rzekł do kobiety: Czy rzeczywiście Bóg powiedział: Nie ze wszystkich drzew ogrodu wolno wam jeść?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kobieta odpowiedziała wężowi: Możemy jeść owoce z drzew ogrodu,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o owocu drzewa, które jest w środku ogrodu, rzekł Bóg: Nie wolno wam z niego jeść ani się go dotykać, abyście nie umarli.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wąż do kobiety: Na pewno nie umrzecie,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Bóg wie, że gdy tylko zjecie z niego, otworzą się wam oczy i będziecie jak Bóg, znający dobro i 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kobieta zobaczyła, że drzewo to ma owoce dobre do jedzenia i że były miłe dla oczu, i godne pożądania dla zdobycia mądrości, zerwała z niego owoc i jadła. Dała też mężowi swemu, który był z nią, i on też jadł.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otworzyły się oczy im obojgu i poznali, że są nadzy. Spletli więc liście figowe i zrobili sobie przepaski.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usłyszeli szelest Pana Boga przechadzającego się po ogrodzie w powiewie dziennym, skrył się Adam z żoną swoją przed Panem Bogiem wśród drzew ogrodu.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 Bóg zawołał na Adama i rzekł do niego: Gdzie jesteś?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Usłyszałem szelest twój w ogrodzie i zląkłem się, gdyż jestem nagi, dlatego skryłem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Bóg: Kto ci powiedział, że jesteś nagi? Czy jadłeś z drzewa, z którego zakazałem ci jeść?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Adam: Kobieta, którą mi dałeś, aby była ze mną, dała mi z tego drzewa i jadłem.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Pan Bóg do kobiety: Dlaczego to uczyniłaś? I odpowiedziała kobieta: Wąż mnie zwiódł i jadłam.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Pan Bóg do węża: Ponieważ to uczyniłeś, będziesz przeklęty wśród wszelkiego bydła i wszelkiego dzikiego zwierza. Na brzuchu będziesz się czołgał i proch będziesz jadł po wszystkie dni życia swego!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ustanowię nieprzyjaźń między tobą a kobietą, między twoim potomstwem a jej potomstwem; ono zdepcze ci głowę, a ty ukąsisz je w piętę.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kobiety zaś rzekł: Pomnożę dolegliwości brzemienności twojej, w bólach będziesz rodziła dzieci, mimo to ku mężowi twemu pociągać cię będą pragnienia twoje, on zaś będzie panował nad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Adama rzekł: Ponieważ usłuchałeś głosu żony swojej i jadłeś z drzewa, z którego ci zabroniłem, mówiąc: Nie wolno ci jeść z niego, przeklęta niech będzie ziemia z powodu ciebie! W mozole żywić się będziesz z niej po wszystkie dni życia swego!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Ciernie i osty rodzić ci będzie i żywić się będziesz zielem polnym.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pocie oblicza twego będziesz jadł chleb, aż wrócisz do ziemi, z której zostałeś wzięty; bo prochem jesteś i w proch się obrócisz.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Adam żonę swoją Ewa, gdyż ona była matką wszystkich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Pan Bóg Adamowi i jego żonie odzienie ze skór, i przyodział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Bóg: Oto człowiek stał się taki jak my: zna dobro i zło. Byleby tylko nie wyciągnął teraz ręki swej i nie zerwał owocu także z drzewa życia, i nie zjadł, a potem żył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Odprawił go więc Pan Bóg z ogrodu Eden, aby uprawiał ziemię, z której został wzięty.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wygnał człowieka, a na wschód od ogrodu Eden umieścił cheruby i płomienisty miecz wirujący, aby strzegły drogi do drzewa życia.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pStyle w:val="Nagwek3"/>
        <w:keepNext/>
        <w:jc w:val="center"/>
      </w:pPr>
      <w:r>
        <w:rPr>
          <w:b/>
        </w:rPr>
        <w:t>Kain i Abel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Adam obcował z żoną swoją Ewą, a ta poczęła i urodziła Kaina. Wtedy rzekła: Wydałam na świat mężczyznę z pomocą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urodziła jeszcze brata jego Abla. Abel był pasterzem trzód, a Kain uprawiał rolę.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niejakim czasie Kain złożył Panu ofiarę z plonów rolnych;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Abel także złożył ofiarę z pierworodnych trzody swojej i z tłuszczu ich. A Pan wejrzał na Abla i na jego ofiarę.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 Kaina i na jego ofiarę nie wejrzał; wtedy Kain rozgniewał się bardzo i zasępiło się jego oblicze.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Kaina: Czemu się gniewasz i czemu zasępiło się twoje oblicze?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byłoby pogodne, gdybyś czynił dobrze, a jeśli nie będziesz czynił dobrze, u drzwi czyha grzech. Kusi cię, lecz ty masz nad nim panować.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Kain do brata swego Abla: Wyjdźmy na pole! A gdy byli na polu, rzucił się Kain na brata swego Abla i zabił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Pan do Kaina: Gdzie jest brat twój Abel? A on odpowiedział: Nie wiem. Czyż jestem stróżem brata mego?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Cóżeś to uczynił? Głos krwi brata twego woła do mnie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więc teraz przeklęty na ziemi, która rozwarła paszczę swoją, aby przyjąć z ręki twojej krew brata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będziesz uprawiał rolę, nie da ci już plonu swego. Będziesz tułaczem i wędrowcem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Kain do Pana: Zbyt wielka jest wina moja, by można mi ją odpuścić.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dziś wypędzasz mnie z tej ziemi i muszę ukryć się przed obliczem twoim. Będę tułaczem i wędrowcem na ziemi, a każdy, kto mnie spotka, zabije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niego: Nie! Ktokolwiek by zabił Kaina, siedmiokrotną pomstę poniesie. Położył też Pan na Kainie znak, aby go nikt nie zabijał, kto go spotka.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Kain sprzed oblicza Pana, i zamieszkał w ziemi Nod, na wschód od Edenu.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Potomkowie Kaina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obcował Kain z żoną swoją, a ta poczęła i urodziła Henocha. Potem zbudował miasto i nazwał je imieniem syna swego: Henoch.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Henochowi urodził się Irad. Irad zaś zrodził Mechujaela, a Mechujael zrodził Metuszaela, a Metuszael zrodził Lamecha.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Lamech pojął sobie dwie żony. Imię jednej było Ada, a imię drugiej Sylla.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 urodziła Jabala, który był praojcem mieszkających w namiotach i przy trzodach.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brata jego było Jubal, który był praojcem wszystkich grających na cytrze i na flecie.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i Sylla urodziła Tubalkaina, który wykuwał wszelkie narzędzia z miedzi i żelaza. Siostrą Tubalkaina była Naama.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Lamech do swych żon: Ado i Syllo, słuchajcie głosu mojego! Wy, żony Lamecha, nadstawcie ucha na słowo moje! Męża gotów jestem zabić, jeśli mnie zrani, a chłopca, jeśli mi zrobi siniec.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Kain miał być pomszczony siedem razy, to Lamech siedemdziesiąt siedem razy.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Potomkowie Seta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obcował Adam jeszcze raz z żoną swoją, a ona urodziła syna i dała mu imię Set, mówiąc: Bóg dał mi innego potomka zamiast Abla, którego zabił Kain.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Setowi także urodził się syn i nazwał go Enosz. Wtedy zaczęto wzywać imienia Pana.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pStyle w:val="Nagwek3"/>
        <w:keepNext/>
        <w:jc w:val="center"/>
      </w:pPr>
      <w:r>
        <w:rPr>
          <w:b/>
        </w:rPr>
        <w:t>Potomkowie Adama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księga potomków Adama: Kiedy Bóg stworzył człowieka, na podobieństwo Boże uczynił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mężczyznę i niewiastę stworzył ich oraz błogosławił im i nazwał ich ludźmi, gdy zostali stworzeni.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Adam żył sto trzydzieści lat i zrodził syna na podobieństwo swoje, na obraz swój, i nazwał go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Seta żył Adam osiemset lat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Adam przeżył dziewięćset trzydzieści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Set żył sto pięć lat i zrodził Enosza.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Enosza żył Set osiemset siedem lat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Set przeżył dziewięćset dwanaście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Enosz żył dziewięćdziesiąt lat i zrodził Kenana.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Kenana żył Enosz osiemset piętnaście lat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Enosz przeżył dziewięćset pięć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Kenan żył siedemdziesiąt lat i zrodził Mahalalela.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Mahalalela żył Kenan osiemset czterdzieści lat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Kenan przeżył dziewięćset dziesięć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Mahalalel żył sześćdziesiąt pięć lat i zrodził Jereda.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Jereda żył Mahalalel osiemset trzydzieści lat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Mahalalel przeżył osiemset dziewięćdziesiąt pięć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Jered żył sto sześćdziesiąt dwa lata i zrodził Henocha.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Henocha żył Jered osiemset lat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Jered przeżył dziewięćset sześćdziesiąt dwa lata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Henoch żył sześćdziesiąt pięć lat i zrodził Metuszelacha.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Metuszelacha chodził Henoch z Bogiem trzysta lat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Henoch przeżył trzysta sześćdziesiąt pięć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Henoch chodził z Bogiem, a potem nie było go, gdyż zabrał go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Metuszelach żył sto osiemdziesiąt siedem lat i zrodził Lamecha.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Lamecha żył Metuszelach siedemset osiemdziesiąt dwa lata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Metuszelach przeżył dziewięćset sześćdziesiąt dziewięć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Lamech żył sto osiemdziesiąt dwa lata i zrodził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mu imię Noe, mówiąc: Ten nas pocieszy w pracy naszej i mozole rąk naszych na ziemi, którą przeklął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Lamech żył po zrodzeniu Noego pięćset dziewięćdziesiąt pięć lat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Lamech przeżył siedemset siedemdziesiąt siedem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Noe miał pięćset lat, gdy zrodził Sema, Chama i Jafeta.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pStyle w:val="Nagwek3"/>
        <w:keepNext/>
        <w:jc w:val="center"/>
      </w:pPr>
      <w:r>
        <w:rPr>
          <w:b/>
        </w:rPr>
        <w:t>Zepsucie rodzaju ludzkiego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ludzie zaczęli rozmnażać się na ziemi i rodziły im się córki,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Ujrzeli synowie boży, że córki ludzkie były piękne. Wzięli więc sobie za żony te wszystkie, które sobie upatrzyli.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Nie będzie przebywał duch mój w człowieku na zawsze, gdyż jest on tylko ciałem. Będzie więc życie jego trwać sto dwadzieścia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owych czasach, również i potem, gdy synowie boży obcowali z córkami ludzkimi, byli na ziemi olbrzymi, których im one rodziły. To są mocarze, którzy z dawien dawna byli sławni.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Pan widział, że wielka jest złość człowieka na ziemi i że wszelkie jego myśli oraz dążenia jego serca są ustawicznie złe,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Żałował Pan, że uczynił człowieka na ziemi i bolał nad tym w sercu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Zgładzę człowieka, którego stworzyłem, z powierzchni ziemi, począwszy od człowieka aż do bydlęcia, aż do płazów i ptactwa niebios, gdyż żałuję, że je uczyniłem.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Noe znalazł łaskę w oczach Pana.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Noe buduje arkę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dzieje rodu Noego: Noe był mężem sprawiedliwym, nieskazitelnym wśród swojego pokolenia. Noe chodził z 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zrodził Noe trzech synów: Sema, Chama i Jafeta.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ziemia była skażona w oczach Boga i pełna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spojrzał Bóg na ziemię, a oto była skażona, gdyż wszelkie ciało skaziło drogę swoją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Bóg do Noego: Położę kres wszelkiemu ciału, bo przez nie ziemia pełna jest nieprawości; zniszczę je wraz z 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Zbuduj sobie arkę z drzewa żywicznego. Zrób komory w arce, i powlecz ją wewnątrz i zewnątrz smołą.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zrobisz ją tak: Długość arki niech wynosi trzysta łokci, szerokość jej pięćdziesiąt łokci, a wysokość jej trzydzieści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w arce okno i zakończysz je na łokieć od góry. Z boku arki umieścisz drzwi. Uczynisz w niej dolne, wyższe i najwyższe komory.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 sprowadzę potop na ziemię, aby zniszczyć pod niebem wszelkie ciało, w którym jest dech życia. Wszystko, co jest na ziemi,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tobą ustanowię przymierze moje i wejdziesz do arki ty i synowie twoi, i żona twoja, i żony synów twoich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wszelkich istot żyjących, z wszelkiego ciała wprowadzisz do arki po parze z każdego, aby z tobą zostały przy życiu. Niech to będzie samiec i samica.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ptactwa według rodzajów jego i z bydła według rodzajów jego, i z wszelkiego płazu ziemnego według rodzajów jego, po parze z każdego z nich wejdą do ciebie, aby zostały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weź z sobą wszelką żywność, którą się jada, i zgromadź u siebie, aby była na pokarm dla ciebie i dla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Noe wszystko tak, jak mu rozkazał Bóg; tak uczynił.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pStyle w:val="Nagwek3"/>
        <w:keepNext/>
        <w:jc w:val="center"/>
      </w:pPr>
      <w:r>
        <w:rPr>
          <w:b/>
        </w:rPr>
        <w:t>Potop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Noego: Wejdź do arki ty i cały dom twój, bo widziałem, że jesteś sprawiedliwy przede mną w tym pokoleniu.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wszystkich zwierząt czystych weź z sobą po siedem, samca i samicę, a ze zwierząt nieczystych po parze, samca i samicę.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 ptactwa niebieskiego po siedem, samca i samicę, aby zachować przy życiu ich potomstwo na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po upływie siedmiu dni spuszczę na ziemię deszcz, który będzie padał przez czterdzieści dni i czterdzieści nocy, i zgładzę z powierzchni ziemi wszelkie istoty, które uczyniłem.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Noe wszystko tak, jak mu rozkazał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Noe miał sześćset lat, gdy nastał potop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więc Noe z synami swymi i żoną swoją, i żonami synów swoich do arki przed wodami potopu.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zwierząt czystych i ze zwierząt nieczystych, i z ptactwa, i z wszystkiego, co pełza po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dwoje weszło do Noego do arki, samiec i samica, jak Bóg rozkazał Noemu.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siedmiu dniach spadły na ziemię wody potopu.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roku sześćsetnym życia Noego, w miesiącu drugim, siedemnastego dnia tego miesiąca, w tym właśnie dniu wytrysnęły źródła wielkiej otchłani i otworzyły się upusty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padał deszcz na ziemię przez czterdzieści dni i czterdzieści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właśnie dniu weszli do arki Noe oraz Sem, Cham i Jafet, synowie Noego, żona Noego i trzy żony synów jego z nimi,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i wszelkie zwierzęta według rodzaju swego, i wszelkie bydło według rodzaju swego, i wszelkie płazy, pełzające po ziemi, według rodzaju swego, wszelkie ptaki, wszystko, co ma skrzydła.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weszło do Noego, do arki, po parze z wszelkiego ciała, w którym było tchnienie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te, co weszły jako samiec i samica, z wszelkiego ciała weszły, jak mu rozkazał Bóg. I zamknął Pan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potop trwał na ziemi czterdzieści dni. I wezbrały wody i podniosły arkę, i płynęła wysoko nad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wody przybrały i podniosły się bardzo nad ziemią, arka zaś unosiła się na powierzchni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zaś wzbierały coraz bardziej nad ziemią, tak że zostały zakryte wszystkie wysokie góry, które były pod 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piętnaście łokci wezbrały wody ponad góry, tak że zupełnie zostały zakryte.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wyginęło wszelkie ciało poruszające się na ziemi: ptactwo, bydło i dzikie zwierzęta, i wszelkie płazy, pełzające po ziemi, i wszyscy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miało w nozdrzach tchnienie życia, wszystko, co było na suchym lądzie, pomarło.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zgładził Bóg wszystkie istoty, które były na powierzchni ziemi, począwszy od człowieka aż do bydła, aż do płazów i ptactwa niebios; to wszystko zostało zgładzone z ziemi. Pozostał tylko Noe i to, co z nim było w arce.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wody wzbierały nad ziemią sto pięćdziesiąt dni.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pStyle w:val="Nagwek3"/>
        <w:keepNext/>
        <w:jc w:val="center"/>
      </w:pPr>
      <w:r>
        <w:rPr>
          <w:b/>
        </w:rPr>
        <w:t>Koniec potopu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wspomniał Bóg na Noego i na wszystkie zwierzęta, i na wszystko bydło, które było z nim w arce, i sprawił, że powiał wiatr po ziemi, i wody zaczęły opadać.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Zamknęły się źródła otchłani i upusty nieba i ustał deszcz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wolna ustępowały wody z ziemi i wody zaczęły opadać po upływie stu pięćdziesięciu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osiadła arka w siódmym miesiącu, siedemnastego dnia tego miesiąca, na górach Ararat.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wody nadal opadały aż do dziesiątego miesiąca. W miesiącu dziesiątym, pierwszego dnia tego miesiąca, ukazały się szczyty gór.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czterdziestu dniach otworzył Noe okno, które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wypuścił kruka, który wylatywał i wracał, aż wyschły wody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wypuścił gołębicę, aby zobaczyć, czy opadły wody z powierzchni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gołębica nie znalazła niczego, gdzie by mogła osiąść i wróciła do niego do arki, bo wody były na powierzchni całej ziemi. I wyciągnął rękę, pochwycił ją i wniósł ją do siebie do arki.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Poczekawszy jeszcze następne siedem dni, znów wypuścił gołębicę z arki.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Gołębica wróciła do niego pod wieczór, trzymając w dziobie zerwany świeży liść z drzewa oliwnego. I poznał Noe, że wody na ziemi opadły.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poczekał jeszcze następnych siedem dni, i wypuścił gołębicę, ale ona już nie wróciła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sześćsetnym pierwszym roku, w miesiącu pierwszym, pierwszego dnia tego miesiąca, wyschły wody na ziemi. Zdjął tedy Noe dach arki i zobaczył, że powierzchnia ziemi obeschła.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drugim miesiącu, dwudziestego siódmego dnia tego miesiąca, ziemia całkowicie wyschła.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Bóg do Noego: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Wyjdź z arki ty i żona twoja, i synowie twoi, i żony synów twoich, którzy są z tobą!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Wyprowadź z sobą wszystkie zwierzęta, które są z tobą, wszelkie istoty żywe, ptactwo i bydło, i wszelkie płazy pełzające po ziemi! Niech zaroją się na ziemi, niech rozradzają się i rozmnażają na ziemi!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więc Noe z synami swymi i żoną swoją, i z żonami synów swoich, którzy z 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Wszelkie zwierzęta, wszelkie płazy i wszelkie ptactwo, wszystko, co się porusza na ziemi według rodzajów ich, wyszło z arki.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zbudował Noe ołtarz Panu i wziął z każdego bydła czystego i z każdego ptactwa czystego, i złożył je na ofiarę całopalną na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poczuł Pan miłą woń. Rzekł tedy Pan w sercu swoim: Już nigdy nie będę przeklinał ziemi z powodu człowieka, gdyż myśli serca ludzkiego są złe od młodości jego. Nie będę też już nigdy niszczył żadnej istoty żyjącej, jak to uczyniłem.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 ziemia istnieć będzie, nie ustaną siew i żniwo, zimno i gorąco, lato i zima, dzień i noc.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pStyle w:val="Nagwek3"/>
        <w:keepNext/>
        <w:jc w:val="center"/>
      </w:pPr>
      <w:r>
        <w:rPr>
          <w:b/>
        </w:rPr>
        <w:t>Przymierze Boga z Noem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pobłogosławił Bóg Noego i synów jego, i powiedział do nich: Rozradzajcie się i rozmnażajcie, i napełniajcie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bojaźń i lęk przed wami niech padnie na wszystkie zwierzęta ziemi i na wszelkie ptactwo niebios, na wszystko, co się rusza na ziemi i na wszystkie ryby morskie; wszystko to oddane jest w ręce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się rusza i żyje, niech wam służy za pokarm; tak jak zielone jarzyny, daję wam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będziecie jedli mięsa z duszą jego, to jest z krwią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też żądał krwi waszej, to jest dusz waszych. Będę jej żądał od każdego zwierzęcia. A od człowieka będę żądał duszy człowieka, za życie brata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przelewa krew człowieka, tego krew przez człowieka będzie przelana, bo na obraz Boży uczynił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rozradzajcie się i rozmnażajcie! Niech zaroi się od was ziemia i niech was będzie dużo na niej!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 Bóg do Noego i do jego synów, którzy byli z nim,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Ja, Ja ustanawiam przymierze moje z wami i z potomstwem waszym po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wszelkimi istotami żyjącymi, które są z wami, z ptactwem, z bydłem i z wszystkimi dzikimi zwierzętami, które są z wami, z tymi wszystkimi, które wyszły z arki wraz z wszystkimi zwierzętami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ustanawiam przymierze moje z wami, że już nigdy nie zostanie wytępione żadne ciało wodami potopu i że już nigdy nie będzie potopu, który by zniszczył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Bóg: To będzie znakiem przymierza, które Ja ustanawiam między mną a między wami i między każdą istotą żyjącą, która jest z wami, po wieczne czasy;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Łuk mój kładę na obłoku, aby był znakiem przymierza między mną a 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zbiorę chmury i obłok będzie nad ziemią, a na obłoku ukaże się łuk,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Wspomnę na przymierze moje, które jest między mną a wami i wszelką istotą żyjącą we wszelkim ciele i już nigdy nie będzie wód potopu, które by zniszczyły wszelkie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łuk ukaże się na obłoku, spojrzę nań, aby wspomnieć na przymierze wieczne między Bogiem a wszelką istotą żyjącą, wszelkim ciałem, które jest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 do Noego: To jest znak przymierza, które ustanowiłem między mną a wszelkim ciałem, które jest na ziemi.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Noe i jego synowie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Noego, którzy wyszli z arki, byli: Sem, Cham i Jafet; a Cham był ojcem Kanaana.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trzej byli synami Noego i z nich wywodzi się cała ludność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Noe, który był rolnikiem, pierwszy założył winnicę.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potem napił się wina, upił się i leżał odkryty w namiocie swoim,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Cham, ojciec Kanaana, zobaczył nagość ojca swego i opowiedział o tym poza namiotem obu swoim braciom.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Sem i Jafet wzięli szatę, nałożyli ją sobie na ramiona i podeszli tyłem, i przykryli nagość ojca swego, a ponieważ oblicza ich były odwrócone, nie widzieli nagości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Noe obudził się po upiciu się winem i dowiedział się, co mu uczynił jego najmłodszy syn,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Niech będzie przeklęty Kanaan, niech będzie najniższym sługą braci swoich!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rzekł: Błogosławiony niech będzie Pan, Bóg Sema, a Kanaan niech będzie sługą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da Bóg i Jafetowi przestrzeń szeroką i niech zamieszka w namiotach Sema, a Kanaan niech będzie sługą 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potopie żył Noe trzysta pięćdziesiąt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Noe żył więc dziewięćset pięćdziesiąt lat i umarł.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pStyle w:val="Nagwek3"/>
        <w:keepNext/>
        <w:jc w:val="center"/>
      </w:pPr>
      <w:r>
        <w:rPr>
          <w:b/>
        </w:rPr>
        <w:t>Potomkowie synów Noego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dzieje rodu synów Noego: Sema, Chama i Jafeta, gdy po potopie urodzili się im synowie.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Jafeta są: Gomer, Magog, Madai, Jawan, Tubal, Meszech i Tiras.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Gomera są: Aszkanaz, Rifat i Togarma.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Jawana są: Elisza, Tarszisz, Kittim i Dodanim.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nich wywodziły się narody wyspiarzy podzielone według swoich krajów i według swoich języków i plemion w narodach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Chama są: Kusz, Misraim, Put i 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Kusza są: Seba, Chawila, Sabata, Raema i Sabtecha. Synami Raemy są: Szeba i Dedan.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Kusz zrodził Nimroda, który był pierwszym mocarzem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on dzielnym myśliwym przed Panem. Dlatego mówi się: Dzielny myśliwy przed Panem jak Nimrod.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zaczątkiem jego królestwa był Babilon, Erech, Akkad i Kalne w kraju Synear.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kraju wyruszył do Asyrii i zbudował Niniwę i Rechowot-Ir, i Kalach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Resen, wielkie miasto między Niniwą a Kalach.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Misraim zrodził Ludytów, Anamitów, Lehabitów, Naftuchitów,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Patrusytów i Kasluchitów, od których pochodzą Filistyni, oraz Kaftorytów.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Kanaan zaś zrodził Sydona, swego pierworodnego, i Cheta,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Jebuzytów, Amorytów, Girgaszytów,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Chiwwitów, Arkitów, Synitów,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Arwadytów, Semarytów i Chamatytów. Potem rozproszyły się plemiona Kananejczyków.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Obszar Kananejczyków sięgał od Sydonu w kierunku Gerary do Gazy, w kierunku Sodomy i Gomory, Admy i Seboim aż do Leszy.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synowie Chama według ich plemion, języków, krajów i 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także i Semowi, praojcu wszystkich synów Hebera, starszemu bratu Jafeta, urodzili się synowie.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Sema są: Elam, Assur, Arpachszad, Lud i Aram.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Arama są: Us, Chul, Geter i 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Arpachszad zaś zrodził Szelacha, a Szelach zrodził Hebera.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Heberowi urodzili się dwaj synowie: jeden miał na imię Peleg, gdyż za jego czasów podzielili się mieszkańcy ziemi, a imię brata jego było Joktan.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Joktan zrodził Almodada, Szelefa, Chasarmaweta, Jeracha,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Hadorama, Uzala, Diklę,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Obala, Abimaela, Sabę,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Ofira, Chawilę i Jobaba; ci wszyscy byli synami Joktana.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siedziba ich sięgała od Meszy do Sefar w górach wschodnich.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synowie Sema według ich plemion, języków, krajów i 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plemiona synów Noego według rodów ich w narodach ich. Od nich to wywodziły się narody na ziemi po potopie.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pStyle w:val="Nagwek3"/>
        <w:keepNext/>
        <w:jc w:val="center"/>
      </w:pPr>
      <w:r>
        <w:rPr>
          <w:b/>
        </w:rPr>
        <w:t>Wieża Babel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Cała ziemia miała jeden język i jednakowe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swojej wędrówki ze wschodu znaleźli równinę w kraju Synear i tam się osiedlili.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jeden do drugiego: Nuże, wyrabiajmy cegłę i wypalajmy ją w ogniu! I używali cegły zamiast kamienia, a smoły zamiast zaprawy.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rzekli: Nuże, zbudujmy sobie miasto i wieżę, której szczyt sięgałby aż do nieba, i uczyńmy sobie imię, abyśmy nie rozproszyli się po całej ziemi!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zstąpił Pan, aby zobaczyć miasto i wieżę, które budowali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Oto jeden lud i wszyscy mają jeden język, a to dopiero początek ich dzieła. Teraz już dla nich nic nie będzie niemożliwe, cokolwiek zamierzą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zstąpmy tam i pomieszajmy ich język, aby nikt nie rozumiał języka drugiego!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rozproszył ich Pan stamtąd po całej ziemi, i przestali budować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nazwano je Babel, bo tam pomieszał Pan język całej ziemi i rozproszył ich stamtąd po całej powierzchni ziemi.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Potomkowie Sema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dzieje rodu Sema: Gdy Sem miał sto lat, zrodził Arpachszada w dwa lata po potopie.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Arpachszada żył Sem pięćset lat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Arpachszad miał trzydzieści pięć lat, zrodził Szelacha.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Szelacha żył Arpachszad czterysta trzy lata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Szelach miał trzydzieści lat, zrodził Hebera.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Hebera żył Szelach czterysta trzy lata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Heber miał trzydzieści cztery lata, zrodził Pelega.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Pelega żył Heber czterysta trzydzieści lat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Peleg miał trzydzieści lat, zrodził Reu.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Reu żył Peleg dwieście dziewięć lat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Reu miał trzydzieści dwa lata, zrodził Seruga.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Seruga żył Reu dwieście siedem lat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Serug miał trzydzieści lat, zrodził Nachora.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Nachora żył Serug dwieście lat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Nachor miał dwadzieścia dziewięć lat, zrodził Teracha.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Teracha żył Nachor sto dziewiętnaście lat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Terach miał siedemdziesiąt lat, zrodził Abrama, Nachora i Harana.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Potomkowie Teracha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dzieje rodu Teracha: Terach zrodził Abrama, Nachora i Harana, a Haran zrodził Lota.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Haran zmarł za życia ojca swego Teracha w ojczyźnie swojej, w Ur chaldejskim.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Abram i Nachor pojęli sobie żony. Imię żony Abrama było Saraj, a imię żony Nachora Milka, córka Harana, ojca Milki i ojca Jiski.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Saraj była niepłodna, nie miała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Terach syna swego Abrama i wnuka swego Lota, syna Harana, i synową swoją Saraj, żonę syna swego Abrama, i wyszedł z nimi z Ur chaldejskiego, aby udać się do ziemi Kanaan. Gdy przybyli do Haranu, zamieszkali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Terach żył dwieście pięć lat. I umarł Terach w Haranie.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pStyle w:val="Nagwek3"/>
        <w:keepNext/>
        <w:jc w:val="center"/>
      </w:pPr>
      <w:r>
        <w:rPr>
          <w:b/>
        </w:rPr>
        <w:t>Powołanie Abrama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Abrama: Wyjdź z ziemi swojej i od rodziny swojej, i z domu ojca swego do ziemi, którą ci wskażę.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uczynię z ciebie naród wielki i będę ci błogosławił, i uczynię sławnym imię twoje, tak że staniesz się błogosławieństwem.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błogosławił błogosławiącym tobie, a przeklinających cię przeklinać będę; i będą w tobie błogosławione wszystkie plemiona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Abram wybrał się w drogę, jak mu rozkazał Pan, i poszedł z nim Lot. Abram miał siedemdziesiąt pięć lat, gdy wyszedł z Haranu.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Abram żonę swoją Saraj i Lota, bratanka swego, i cały ich dobytek, którego się dorobili, i służbę, którą nabyli w Haranie. Wyruszyli, aby się udać do ziemi kanaanejskiej. I przybyli do Kanaanu.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Abram przeszedł tę ziemię aż do miejscowości Sychem, do dębu More. Kananejczycy byli wówczas w 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się Pan Abramowi i rzekł: Ziemię tę dam potomstwu twemu. Wtedy zbudował tam ołtarz Panu, który mu się ukazał.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wyruszył w góry na wschód od Betelu i rozbił swój namiot. Betel było z zachodu, a Ai ze wschodu. Tam zbudował Panu ołtarz i wzywał imienia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wędrował Abram coraz dalej do Negebu.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Abram w egipcie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nastał głód w tym kraju, Abram udał się do Egiptu, aby się tam zatrzymać jako przybysz, gdyż w kraju był wielki głód.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już zbliżał do Egiptu, rzekł do swej żony Saraj: Wiem, że jesteś piękną kobietą.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zobaczą cię Egipcjanie, powiedzą: To jest jego żona, i zabiją mnie, a ciebie zostawią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więc, że jesteś moją siostrą, aby mi się dobrze wiodło ze względu na ciebie i abym dzięki tobie pozostał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Abram przybył do Egiptu, zobaczyli Egipcjanie, że ta kobieta była bardzo piękna.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ujrzeli ją dworzanie faraona, wychwalali ją wobec faraona, i zabrano tę kobietę do pałacu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względu na nią wyświadczał Abramowi dobrodziejstwa, tak że miał owce, bydło, osły, niewolników i niewolnice, oślice i wielbłądy.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 dotknął faraona i jego dom ciężkimi plagami z powodu Saraj, żony Abrama.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Wezwał więc faraon Abrama i rzekł: Cóżeś mi to uczynił? Dlaczego nie oznajmiłeś mi, że ona jest żoną twoją?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powiedziałeś: Ona jest siostrą moją, tak że wziąłem ją sobie za żonę? A teraz, tu jest żona twoja, weź ją i odejdź.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rozkazał faraon ludziom swoim, aby odprowadzili go wraz z żoną jego i wszystkim, co do niego należało.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pStyle w:val="Nagwek3"/>
        <w:keepNext/>
        <w:jc w:val="center"/>
      </w:pPr>
      <w:r>
        <w:rPr>
          <w:b/>
        </w:rPr>
        <w:t>Rozstanie Abrama z Lotem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 tedy Abram z Egiptu z żoną swoją i wszystkim, co do niego należało, do Negebu, a Lot był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Abram był już bardzo zasobny w trzody, srebro i 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wędrował, zatrzymując się na postojach, z Negebu aż do Betelu, do miejsca, gdzie poprzednio był jego namiot, między Betelem i Ai,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miejsca, gdzie przedtem zbudował ołtarz. Tam wzywał Abram imienia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Lot, który wędrował z Abramem, miał owce, bydło i namioty.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kraj nie mógł ich obu utrzymać, bo dobytek ich był tak wielki, że nie mogli przebywać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pasterzami stad Abrama a pasterzami stad Lota powstał spór. A Kananejczycy i Peryzyci mieszkali wówczas w 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Abram do Lota: Niechże nie będzie sporu między mną a tobą i między pasterzami moimi a twoimi, jesteśmy przecież 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cały kraj nie stoi przed tobą otworem? Odłącz się więc ode mnie! Jeśli chcesz pójść w lewo, ja pójdę w prawo, a jeśli chcesz pójść w prawo, ja pójdę w lewo.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Lot podniósłszy oczy, widział, że cały okręg nadjordański - zanim Pan zniszczył Sodomę i Gomorę - był obfity w wodę, jak ogród Pana, jak ziemia egipska, aż do Soaru.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wybrał sobie Lot cały okręg nadjordański. I wyruszył Lot na wschód. Tak rozstali się obaj ci mężowie.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Abram zamieszkał w ziemi kanaanejskiej, natomiast Lot przebywał w miastach okręgu nadjordańskiego i rozbijał swe namioty aż do Sodomy.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mieszkańcy Sodomy byli źli i bardzo grzeszni wobec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Abrama po odłączeniu się Lota od niego: Podnieś oczy swoje i spojrzyj z miejsca, na którym jesteś, na północ i na południe, na wschód i na zachód,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całą tę ziemię, którą widzisz, dam tobie i potomstwu twemu na wieki,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rozmnożę potomstwo twoje jak proch ziemi, tak że jeśli kto zdoła policzyć proch ziemi, również potomstwo twoje będzie mogło być policzone.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 i przejdź ten kraj wzdłuż i wszerz, bo tobie go 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Abram zwinął namioty i przybył, by zamieszkać w dąbrowie Mamre pod Hebronem. Tam zbudował Panu ołtarz.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pStyle w:val="Nagwek3"/>
        <w:keepNext/>
        <w:jc w:val="center"/>
      </w:pPr>
      <w:r>
        <w:rPr>
          <w:b/>
        </w:rPr>
        <w:t>Uwolnienie Lota przez Abrama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czasach Amrafela, króla Synearu, Arioch, król Ellasaru, Kedorlaomer, król Elamu, i Tidal, król narodów,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Prowadzili wojnę z Berą, królem Sodomy, i z Birszą, królem Gomory, z Szinabem, królem Admy, z Szemeberem, królem Seboim, i z królem miasta Beli, czyli Soaru.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oni zeszli się w dolinie Syddim, gdzie teraz jest Morze Słone.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dwanaście lat podlegali Kedorlaomerowi, lecz w trzynastym roku zbuntowali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czternastym roku wyruszył Kedorlaomer oraz królowie, którzy byli z nim, i pobili Refaitów w Aszterot-Karnaim, Zuzytów w Ham i Emitów na równinie Kiriataim,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Chorytów w ich górach Seir aż do El-Paran, które jest na granicy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zawrócili i przybyli do En-Miszpat, czyli do Kadesz, i zniszczyli cały kraj Amalekitów, a także Amorytów, którzy mieszkali w Chasason-Tamar.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wyruszył król Sodomy i królowie Gomory, Admy, Seboim i Beli, czyli Soaru i uszykowali się w dolinie Syddim do walki z nimi,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Mianowicie z Kedorlaomerem, królem Elamu, i Tidalem, królem narodów, i Amrafelem, królem Synearu, i Ariochem, królem Ellasaru, czterech królów przeciwko 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dolinie Syddim było wiele dołów ze smołą ziemną. Toteż gdy królowie Sodomy i Gomory uciekali, wpadli tam, a pozostali uciekli w 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zabrawszy całe mienie Sodomy i Gomory oraz wszystką ich żywność, 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Zabrali także Lota, bratanka Abrama, i jego dobytek i odeszli; mieszkał bowiem w Sodomie.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pewien uchodźca, i oznajmił to Abramowi Hebrajczykowi, który mieszkał w dąbrowie Amoryty imieniem Mamre, brata Eszkola i Anera, sprzymierzeńców Abrama.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Abram usłyszał, że bratanka jego wzięto do niewoli, uzbroił swoich trzystu osiemnastu wypróbowanych ludzi, urodzonych w jego domu i ruszył w pościg aż do 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podzieliwszy swój oddział, napadł na nich w nocy ze sługami swymi, pobił ich i ścigał aż do Choby, na północ od 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odzyskał cały dobytek. Również przyprowadził na powrót Lota, bratanka swego, i jego dobytek, a także kobiety i ludzi.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Melchizedek błogosławi Abrama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wracał po zwycięstwie nad Kedorlaomerem i królami, którzy z nim byli, wyszedł mu na spotkanie król Sodomy do doliny Szewe, doliny królewskiej.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Melchisedek zaś, król Salemu, wyniósł chleb i wino. A był on kapłanem Boga Najwyższego.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mu, mówiąc: Niech będzie błogosławiony Abram przez Boga Najwyższego, stworzyciela nieba i ziemi!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będzie błogosławiony Bóg Najwyższy, który wydał nieprzyjaciół twoich w ręce twoje! A Abram dał mu dziesięcinę ze wszystkiego.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król Sodomy do Abrama: Daj mi ludzi, a zabierz sobie dobytek!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Abram odpowiedział królowi Sodomy: Podnoszę rękę swą do Pana, Boga Najwyższego, stworzyciela nieba i 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nie wezmę ani nitki, ani rzemyka sandałów, ani niczego z tego wszystkiego, co należy do ciebie, abyś nie mógł powiedzieć: To ja wzbogaciłem Abrama.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chcę nic, oprócz tego, co spożyli słudzy oraz działu należnego mężom, którzy poszli ze mną, Anerowi, Eszkolowi i Mamremu; niech oni wezmą swój dział.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pStyle w:val="Nagwek3"/>
        <w:keepNext/>
        <w:jc w:val="center"/>
      </w:pPr>
      <w:r>
        <w:rPr>
          <w:b/>
        </w:rPr>
        <w:t>Bóg zawiera przymierze z Abramem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doszło Abrama w widzeniu następujące słowo Pana: Nie bój się, Abramie, Jam tarczą twoją; zapłata twoja będzie sowita!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Abram odpowiedział: Panie Boże, cóż mi możesz dać, gdy ja schodzę bezdzietny, a dziedzicem domu mego będzie Eliezer z 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Abram: Przecież nie dałeś mi potomstwa, więc mój domownik będzie dziedzicem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doszło go słowo Pana: Nie ten będzie dziedzicem twoim, lecz ten, który będzie pochodził z wnętrzności twoich, będzie dziedzicem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wyprowadził go na dwór i rzekł: Spójrz ku niebu i policz gwiazdy, jeśli możesz je policzyć! I rzekł do niego: Tak liczne będzie potomstwo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uwierzył Panu, a On poczytał mu to ku usprawiedliwieniu.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do niego: Jam jest Pan, który cię wywiódł z Ur chaldejskiego, aby ci dać tę ziemię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Panie Boże, po czym poznam, że ją posiądę?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rzekł: Sprowadź mi trzyletnią jałówkę i trzyletnią kozę, i trzyletniego barana, nadto synogarlicę i gołębicę.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sprowadził mu to wszystko, i rozciął na poły, i położył jedną połać naprzeciw drugiej, lecz ptaków nie dzielił.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zleciały ptaki drapieżne do padliny, lecz Abram je odpędził.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zachodziło słońce, ogarnął Abrama twardy sen, wtedy też opadły go lęk i głęboka ciemność.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Abrama: Wiedz dobrze, że potomstwo twoje przebywać będzie jako przychodnie w ziemi, która do nich należeć nie będzie i będą tam niewolnikami, i będą ich ciemiężyć przez czterysta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także sądzić będę naród, któremu jako niewolnicy służyć będą; a potem wyjdą z wielkim dobytkiem.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odejdziesz do ojców swoich w pokoju i będziesz pogrzebany w późnej starości.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dopiero czwarte pokolenie wróci tutaj, gdyż przed tym czasem nie dopełni się wina Amorytów.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słońce zaszło i nastała ciemność, oto ukazał się dymiący piec i płonąca pochodnia, które przesuwały się między owymi połaciami.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 tym zawarł Pan przymierze z Abramem, mówiąc: Potomstwu twemu daję tę ziemię, od rzeki egipskiej aż do wielkiej rzeki Eufrat: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Kenitów i Kenizytów, i Kadmonitów,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Chetytów, i Peryzytów, i Refaitów,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Amorytów, i Kananejczyków, i Girgazytów, i Jebuzytów.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pStyle w:val="Nagwek3"/>
        <w:keepNext/>
        <w:jc w:val="center"/>
      </w:pPr>
      <w:r>
        <w:rPr>
          <w:b/>
        </w:rPr>
        <w:t>Hagar i Ismael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Saraj, żona Abrama, nie urodziła mu dzieci, lecz miała niewolnicę, Egipcjankę, imieniem Hagar.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więc Saraj do Abrama: Oto Pan odmówił mi potomstwa, obcuj, proszę, z niewolnicą moją, może z niej będę miała dzieci. I usłuchał Abram rady Saraj.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Wzięła więc Saraj, żona Abrama, niewolnicę swą Hagar, Egipcjankę - było to po dziesięciu latach pobytu Abrama w ziemi kanaanejskiej - i dała ją za żonę mężowi swemu, Abramowi.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obcował z Hagar, i poczęła. Lecz gdy spostrzegła, że poczęła, zaczęła pogardzać panią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rzekła Saraj do Abrama: Krzywdy mojej tyś winien! Ja sama dałam niewolnicę moją tobie za żonę, a ona, gdy spostrzegła, że poczęła, zaczęła mną pogardzać! Niech Pan będzie sędzią między mną a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Abram do Saraj: Oto niewolnica twoja jest w ręku twoim, zrób z nią, co ci się podoba! A gdy ją Saraj chciała upokorzyć, uciekła od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znalazł ją anioł Pański przy źródle wód na pustyni, przy źródle na drodze do Szur,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Hagar, niewolnico Saraj, skąd przychodzisz i dokąd idziesz? A ona odpowiedziała: Uciekłam przed panią moją Saraj.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do niej anioł Pański: Wróć do swej pani i oddaj się pod jej władzę!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jeszcze do niej anioł Pański: Rozmnożę bardzo potomstwo twoje, tak iż z powodu mnogości nie będzie go można policzyć.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 do niej anioł Pański: Oto poczęłaś i urodzisz syna, i nazwiesz go Ismael, bo Pan usłyszał o niedoli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to człowiek dziki, ręka jego będzie przeciwko wszystkim, a ręka wszystkich będzie przeciwko niemu, i będzie nastawał na wszystkich pobratymców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nazwała Pana, który mówił do niej: Tyś Bóg, który mnie widzi, bo mówiła: Wszak oglądałam tutaj tego, który mnie widzi!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nazwano tę studnię Studnią Żyjącego, który mnie widzi. Jest ona między Kadesz a Bered.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Hagar urodziła Abramowi syna. Abram nadał synowi swemu, którego urodziła Hagar, imię Ismael.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Abram miał osiemdziesiąt sześć lat, gdy Hagar urodziła mu Ismaela.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pStyle w:val="Nagwek3"/>
        <w:keepNext/>
        <w:jc w:val="center"/>
      </w:pPr>
      <w:r>
        <w:rPr>
          <w:b/>
        </w:rPr>
        <w:t>Obrzezka znakiem przymierza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Abram miał dziewięćdziesiąt dziewięć lat, ukazał się Pan Abramowi i rzekł do niego: Jam jest Bóg Wszechmogący, trwaj w społeczności ze mną i bądź doskonały!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Ustanowię bowiem przymierze między mną a tobą i dam ci bardzo liczne potomstwo.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Abram padł na oblicze swoje, a Bóg tak do niego 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przymierze moje z tobą jest takie: Staniesz się ojcem wielu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już odtąd nazywał się Abram, lecz imię twoje będzie Abraham, gdyż ustanowiłem cię ojcem mnóstwa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Rozmnożę więc ciebie nad miarę i wywiodę z ciebie narody, i królowie pochodzić będą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ustanowię przymierze moje między mną a tobą i potomkami twoimi po tobie według pokoleń ich jako przymierze wieczne, abym był Bogiem twoim i potomstwa twego po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Ziemię, na której przebywasz jako przychodzień, całą ziemię kanaanejską dam tobie i potomstwu twemu po tobie na wieczne posiadanie i będę Bogiem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 Bóg do Abrahama: Ty zaś, a po tobie wszystkie pokolenia, dochowujcie przymierza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przymierze moje, przymierze między mną a wami i potomstwem twoim po tobie, którego macie dochować: obrzezany zostanie u was każdy mężczyzna.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Obrzeżecie mianowicie ciało napletka waszego i będzie to znakiem przymierza między mną a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wasze dziecię płci męskiej, po wszystkie pokolenia, gdy będzie miało osiem dni, ma być obrzezane; podobnie też wszystkie inne dzieci, zarówno urodzone w domu jak i nabyte za pieniądze od jakiegokolwiek cudzoziemca, który nie jest z potomstwa twego,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Obrzezany ma być; zarówno urodzony w domu twoim jak i nabyty przez ciebie za pieniądze. I będzie przymierze moje na ciele waszym jako przymierze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nieobrzezany mężczyzna, który nie będzie miał obrzezanego ciała napletka swego, będzie wytępiony z ludu swego, bo złamał przymierze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Bóg do Abrahama: Saraj, swej żony, nie będziesz nazywał Saraj, lecz imię jej będzie Sara.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jej błogosławił i dam ci z niej syna. Będę jej błogosławił i stanie się matką narodów, od niej pochodzić będą królowie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Abraham padł na oblicze swoje i roześmiał się, bo pomyślał w sercu swoim: Czyż stuletniemu może się urodzić dziecko? I czyż Sara, dziewięćdziesięcioletnia, może rodzić?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Abraham do Boga: Oby tylko Ismael pozostał przy życiu przed twoim obliczem!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Bóg: Nie! Ale żona twoja Sara urodzi ci syna i nazwiesz go imieniem Izaak, a Ja ustanowię przymierze moje z nim jako przymierze wieczne dla jego potomstwa po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Ismaela, wysłuchałem cię: Oto pobłogosławię mu i rozplenię go, i rozmnożę go nad miarę. Zrodzi on dwunastu książąt, i uczynię z niego naród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przymierze moje ustanowię z Izaakiem, którego urodzi ci Sara o tym samym czasie w roku następnym.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przestał z nim mówić. I odszedł Bóg od Abrahama w 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Abraham wziął syna swego Ismaela i wszystkich urodzonych w swym domu, i wszystkich nabytych za pieniądze, wszystkich mężczyzn wśród swych domowników i obrzezał napletki ich tego samego dnia, jak mu nakazał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 Abraham dziewięćdziesiąt dziewięć lat, gdy obrzezano jego napletek.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Ismael zaś, syn jego, miał trzynaście lat, gdy obrzezano jego napletek.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samego dnia zostali obrzezani Abraham i jego syn Ismael.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też mężczyźni jego domu, zarówno urodzeni w domu jak i nabyci za pieniądze od cudzoziemców, zostali obrzezani z nim.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pStyle w:val="Nagwek3"/>
        <w:keepNext/>
        <w:jc w:val="center"/>
      </w:pPr>
      <w:r>
        <w:rPr>
          <w:b/>
        </w:rPr>
        <w:t>Zapowiedź narodzenia Izaaka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ukazał mu się Pan w dąbrowie Mamre, gdy siedział u wejścia do namiotu w skwarne 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podniósłszy oczy, ujrzał trzech mężów, którzy stanęli przed nim. Ujrzawszy ich, wybiegł od wejścia do namiotu na ich spotkanie i pokłoniwszy się aż do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Panie, jeślim znalazł łaskę w oczach twoich, nie omijaj, proszę, sługi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Pozwól, by przyniesiono trochę wody, abyście obmyli nogi wasze; potem odpocznijcie pod drzewem.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Przyniosę też kawałek chleba, abyście się posilili. Wszak po to wstąpiliście do sługi waszego. Potem możecie pójść dalej. Wtedy oni rzekli: Uczyń tak, jak powiedziałeś!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pośpieszył Abraham do namiotu, do Sary, i rzekł: Rozczyń szybko trzy miary wybornej mąki i zrób placki!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pobiegł Abraham do bydła, wziął młode, delikatne i dobre cielę i dał je słudze, który śpiesznie je przyrządził.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także masło, mleko i cielę, które przyrządził, i postawił przed nimi. Sam stanął przy nich pod drzewem, a oni 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rzekli do niego: Gdzie jest Sara, żona twoja? A on odpowiedział: W tym oto namiocie.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rzekł: Na pewno wrócę do ciebie za rok o tym samym czasie, a wtedy żona twoja Sara będzie miała syna. Sara zaś podsłuchiwała u wejścia do namiotu, które było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 i Sara byli starzy, w podeszłym wieku. Ustało zaś już u Sary to, co zwykle bywa u kobiet.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roześmiała się Sara sama do siebie, mówiąc: Teraz, gdy się zestarzałam, mam tej rozkoszy zażywać! I pan mój jest stary!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Pan do Abrahama: Dlaczego to roześmiała się Sara, mówiąc: Czyżbym naprawdę mogła jeszcze rodzić, gdy się zestarzałam?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jest cokolwiek niemożliwego dla Pana? W oznaczonym czasie za rok wrócę do ciebie, a Sara będzie miała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Sara zaparła się, mówiąc: Nie śmiałam się, bo się bała. Ale On rzekł: Nieprawda, śmiałaś się.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Abraham wstawia się za Sodomą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stamtąd owi mężowie i skierowali się ku Sodomie. Abraham zaś szedł z nimi, aby ich odprowadzić.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mówił: Czy mam zataić przed Abrahamem to, co zamierzam uczynić?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z Abrahama na pewno wywodzić się będzie wielki i potężny naród, i przez niego będą błogosławione wszystkie narody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Wybrałem go bowiem, aby nakazał synom swoim i domowi swemu po sobie strzec drogi Pana, aby zachowywali sprawiedliwość i prawo, tak iżby Pan mógł wypełnić względem Abrahama to, co o nim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Pan: Wielki rozlega się krzyk przeciwko Sodomie i Gomorze, że grzech ich jest bardzo ciężki.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Zstąpię więc i zobaczę, czy postępowali we wszystkim tak, jak głosi krzyk, który doszedł do mnie, czy nie; muszę to wiedzieć!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odwrócili się mężowie i poszli stamtąd do Sodomy. Abraham zaś stał nadal przed Panem,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zbliżywszy się, Abraham rzekł: Czy rzeczywiście zgładzisz sprawiedliwego wespół z bezbożnym?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jest w tym mieście pięćdziesięciu sprawiedliwych; czy także ich zgładzisz i nie przebaczysz miejscu temu przez wzgląd na pięćdziesięciu sprawiedliwych, którzy są w nim?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dopuść, byś miał uczynić coś podobnego, by uśmiercić sprawiedliwego wespół z bezbożnym, by sprawiedliwego spotkało to samo, co bezbożnego. Nie dopuść do tego! Czyż ten, który jest sędzią całej ziemi, nie ma stosować prawa?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Jeśli znajdę w mieście Sodomie pięćdziesięciu sprawiedliwych, przebaczę całemu miejscu ze względu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Abraham i rzekł: Oto ośmielam się jeszcze mówić do Pana mego, choć jestem prochem i popiołem.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zabraknie pięciu do tych pięćdziesięciu sprawiedliwych, czy zniszczysz całe miasto z powodu tych pięciu? I rzekł: Nie zniszczę, jeżeli znajdę tam czterdziestu 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ponownie odezwał się do niego i rzekł: Może znajdzie się tam czterdziestu. I odpowiedział: Nie uczynię ze względu na tych czterdziestu.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Niech nie gniewa się Pan, proszę, że jeszcze mówię: Może znajdzie się tam trzydziestu. I odpowiedział: Nie uczynię, jeśli znajdę tam trzydziestu.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Oto ośmielam się jeszcze mówić do Pana: Może znajdzie się tam dwudziestu. I odpowiedział: Nie zniszczę ze względu na tych dwudziestu.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Niechaj nie gniewa się Pan, proszę, gdy jeszcze raz mówić będę: Może znajdzie się tam dziesięciu. I odpowiedział: Nie zniszczę ze względu na tych 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Pan, gdy skończył rozmowę z Abrahamem. Abraham zaś wrócił do miejsca swego.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pStyle w:val="Nagwek3"/>
        <w:keepNext/>
        <w:jc w:val="center"/>
      </w:pPr>
      <w:r>
        <w:rPr>
          <w:b/>
        </w:rPr>
        <w:t>Zniszczenie Sodomy i Gomory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wieczór przyszli dwaj aniołowie do Sodomy, a Lot siedział w bramie Sodomy. Gdy ich Lot ujrzał, powstał, by wyjść na ich spotkanie, i pokłonił się aż do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Proszę, panowie moi, wstąpcie do domu sługi waszego i przenocujcie. Umyjcie nogi wasze, a wczesnym rankiem wstaniecie i możecie pójść drogą swoją. I odpowiedzieli: Nie, będziemy nocowali na dworze.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bardzo nalegał na nich; wstąpili więc do niego i weszli do domu jego. A on wyprawił im ucztę, upiekł przaśniki i 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się położyli, mieszkańcy miasta, mężowie Sodomy, od najmłodszego do najstarszego, otoczyli dom, cała ludność z najdalszych stron,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Wywołali Lota i rzekli do niego: Gdzie są ci mężowie, którzy przyszli do ciebie tej nocy? Wyprowadź ich do nas, abyśmy z nimi poigrali.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Lot wyszedł do nich do bramy, zamknął drzwi za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Bracia moi, proszę, nie czyńcie nic złego!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mam dwie córki, które jeszcze nie poznały mężczyzny, wyprowadzę je do was, a wy czyńcie z nimi, co wam się podoba, tylko tym mężom nic nie czyńcie, bo weszli pod cień strzechy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odparli: Idź precz! I mówili: Jeden jedyny przyszedł tu jako przybysz, a teraz chce być sędzią. Postąpimy z tobą gorzej niż z nimi. Potem bardzo napierali na tego męża, na Lota, i podeszli, aby wyłamać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owi mężowie wysunęli ręce swoje i wciągnęli Lota do domu, a drzwi zamknęli,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mężów, którzy byli u drzwi domu, od najmłodszego do najstarszego, porazili ślepotą tak, że daremnie się trudzili, by znaleźć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mężowie ci rzekli do Lota: Kogokolwiek masz tu jeszcze w tym mieście, zięciów, synów lub córki oraz wszystko, co do ciebie należy, wyprowadź z tego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Zniszczymy bowiem to miejsce, gdyż głośna jest na nich skarga przed Panem i posłał nas Pan, abyśmy je zniszczyli.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tedy Lot i powiedział zięciom swoim, którzy mieli pojąć jego córki za żony, mówiąc: Wstańcie, wyjdźcie z tego miejsca, bo Pan zniszczy to miasto! Ale zięciom wydawało się, że żartuje.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wzeszła zorza, przynaglali aniołowie Lota, mówiąc: Wstań, weź żonę swoją i dwie córki, które się tu znajdują, byś nie zginął wskutek winy tego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się ociągał, wzięli go owi mężowie za rękę i żonę jego za rękę, i obie córki jego za rękę, bo Pan chciał go oszczędzić, i wyprowadzili go, i pozostawili poza miastem.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ich wyprowadzili poza miasto, rzekł jeden: Ratuj się, bo chodzi o życie twoje; nie oglądaj się za siebie i nie zatrzymuj się w całym tym okręgu; uchodź w góry, abyś nie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Lot rzekł do nich: Nie,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sługa twój znalazł przychylność w oczach twoich i okazałeś wielką łaskę wobec mnie, zachowując mnie przy życiu. Lecz ja nie zdążę ujść w góry, zanim mnie nie dosięgnie nieszczęście i umrę,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jest miasto w pobliżu, do którego mogę uciec. Jest ono małe. Pozwól mi, proszę, tam uciekać. Choć jest ono małe, w nim ocalę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niego: Oto i w tej sprawie biorę wzgląd na ciebie: Nie zniszczę tego miasta, o którym mówiłeś.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Schroń się tam szybko, bo nie mogę nic uczynić, dopóki tam nie wejdziesz! Dlatego to miasto nazywa się Soar.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słońce wzeszło nad ziemią, Lot wszedł do Soaru.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spuścił na Sodomę i Gomorę deszcz siarki i ognia, sam Pan z nieba,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zniszczył owe miasta i cały okrąg, i wszystkich mieszkańców owych miast oraz roślinność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żona Lota obejrzała się za siebie i stała się słupem soli.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zaś, wstawszy wcześnie rano, udał się na to miejsce, gdzie stał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spojrzawszy na Sodomę i Gomorę, i na całą tę okolicę, ujrzał, że dym wznosił się z ziemi, jak dym z pieca.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Bóg, niszcząc miasta tego okręgu, wspomniał na Abrahama i ocalił Lota od zagłady, gdy niszczył miasta, w których mieszkał Lot.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Pochodzenie Moabitów i Ammonitów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wyszedł Lot z Soaru i zamieszkał w górach, a z nim dwie jego córki. Bał się bowiem mieszkać w Soarze. Zamieszkał więc w jaskini on i dwie jego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rzekła starsza do młodszej: Ojciec nasz jest stary, a nie ma w tym kraju mężczyzny, który by obcował z nami według zwyczaju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Pójdź, upójmy ojca naszego winem i śpijmy z nim, aby zachować potomstwo z ojca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Upoiły więc ojca swego winem tej nocy. A starsza weszła i spała ze swym ojcem, ale on nie wiedział ani kiedy się położyła, ani kiedy wstała.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rzekła starsza do młodszej: Oto spałam minionej nocy z ojcem swoim. Upójmy go winem także tej nocy, potem wejdź ty i śpij z nim, a zachowamy z ojca naszego potomstwo.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Upoiły tedy ojca swego winem również i tej nocy, a młodsza poszła i spała z nim. Ale on nie wiedział ani kiedy się położyła, ani kiedy wstała.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poczęły obie córki Lota z 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Starsza urodziła syna i nazwała go Moab. On jest praojcem dzisiejszych Moabitów.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Młodsza także urodziła syna i nazwała go Ben-Ammi. On jest praojcem dzisiejszych Ammonitów.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pStyle w:val="Nagwek3"/>
        <w:keepNext/>
        <w:jc w:val="center"/>
      </w:pPr>
      <w:r>
        <w:rPr>
          <w:b/>
        </w:rPr>
        <w:t>Abraham i Abimelech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wyruszył stamtąd Abraham do ziemi Negeb i mieszkał między Kadesz i Szur, a następnie przebywał w Gerar.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mawiał Abraham o swej żonie Sarze: Ona jest moją siostrą. Toteż Abimelech, król Geraru, posłał i wziął Sarę.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 przyszedł do Abimelecha we śnie tej nocy i rzekł mu: Umrzesz z powodu kobiety, którą wziąłeś, bo jest zamężna.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Abimelech nie obcował z nią, rzekł: Panie! Czy i ludzi sprawiedliwych chcesz zabić?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on sam powiedział mi: Ona jest moją siostrą. A ona też mówiła: On jest moim bratem. Uczyniłem to w prostocie serca mojego i czystymi dłońmi.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mu Bóg we śnie: Również Ja wiem, że uczyniłeś to w prostocie serca swego. Toteż Ja cię uchroniłem, abyś nie zgrzeszył przeciwko mnie, i nie dopuściłem, abyś jej dotknął.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zwróć żonę tego męża, bo jest prorokiem. On będzie modlił się za ciebie, abyś żył. Jeśli zaś jej nie zwrócisz, to wiedz, że na pewno umrzesz ty i wszyscy twoi.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Abimelech wstawszy wcześnie rano zwołał wszystkich dworzan swoich i opowiedział im to wszystko; a mężowie ci przestraszyli się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wezwał Abimelech Abrahama i rzekł mu: Cóżeś nam uczynił? I cóż ci zawiniłem, żeś ściągnął na mnie i na moje królestwo wielki grzech? Postąpiłeś ze mną, jak nie godzi się postępować.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jeszcze Abimelech do Abrahama: Do czego zmierzałeś, że to uczyniłeś?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zaś odpowiedział: Powiedziałem sobie: Zaiste, nie ma bojaźni Bożej na tym miejscu i zabiją mnie z powodu żony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Zresztą, ona jest naprawdę siostrą moją, jest córką ojca mojego, choć nie córką matki mojej; pomimo to została żoną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Bóg wyprawił mnie na wędrówkę z domu ojca mego, rzekłem do niej: Tę przysługę będziesz mi wyświadczała: Wszędzie, gdzie przyjdziemy, powiesz o mnie: On jest bratem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Abimelech wziął owce i bydło, niewolników i niewolnice, i dał Abrahamowi. Zwrócił mu też jego żonę Sarę.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rzekł Abimelech: Oto kraj mój jest przed tobą, mieszkaj tam, gdzie ci się podoba.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Sary zaś rzekł: Oto daję bratu twemu tysiąc srebrników; niech to będzie dla ciebie osłoną przed podejrzeniami w oczach tych wszystkich, którzy są z tobą, tak że wobec wszystkich jesteś uniewinniona.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modlił się Abraham do Boga, a Bóg uzdrowił Abimelecha i żonę jego, i niewolnice jego, tak że znowu mogły rodzić,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Pan zamknął każde łono w domu Abimelecha z powodu Sary, żony Abrahama.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pStyle w:val="Nagwek3"/>
        <w:keepNext/>
        <w:jc w:val="center"/>
      </w:pPr>
      <w:r>
        <w:rPr>
          <w:b/>
        </w:rPr>
        <w:t>Narodzenie Izaaka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nawiedził Pan Sarę, jak obiecał: uczynił Pan Sarze, jak zapowiedział.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poczęła Sara, i urodziła Abrahamowi syna w starości jego, w tym czasie, jak Bóg mu zapowiedział.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nazwał syna swego, który mu się urodził, którego mu urodziła Sara, Izaak.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miał osiem dni, obrzezał Abraham Izaaka, syna swego, jak mu nakazał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miał sto lat, gdy mu się urodził syn jego Izaak.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Sara rzekła: Bóg wystawił mnie na pośmiewisko; każdy kto to usłyszy, śmiać się będzie ze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rzekła: Któż by był kiedykolwiek przepowiedział Abrahamowi, że Sara będzie karmić piersią dzieci, gdyż w starości jego urodziłam syna!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Wypędzenie Hagar i Ismaela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dziecię podrosło i zostało odstawione od piersi, Abraham wyprawił wielką ucztę w dniu odstawienia Izaaka.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Sara ujrzała, że syn Hagar, Egipcjanki, którego ta urodziła Abrahamowi, szydzi z jej syna Izaaka,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do Abrahama: Wypędź tę niewolnicę i jej syna, nie będzie bowiem dziedziczył syn tej niewolnicy z moim synem Izaakiem!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to bardzo nie podobało się Abrahamowi ze względu na jego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Bóg rzekł do Abrahama: Niech ci to nie będzie przykre, co się tyczy chłopca i niewolnicy twojej. Cokolwiek ci powie Sara, posłuchaj jej, gdyż tylko od Izaaka nazwane będzie potomstwo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i z syna niewolnicy uczynię naród, bo jest on potomkiem twoim!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więc Abraham wcześnie rano, a wziąwszy chleb i bukłak z wodą, dał Hagar, włożył to wraz z dzieckiem na jej barki i odprawił ją. A ona poszła i błąkała się po pustyni Beer-Szeby.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wyczerpała się woda z bukłaku, porzuciła dziecko pod jednym z krzaków.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odszedłszy, usiadła naprzeciw w odległości, jak łuk doniesie, mówiąc: Nie chcę patrzeć na śmierć dziecka. Siadła więc naprzeciw i głośno płakała.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Bóg głos chłopca, i zawołał anioł Boży na Hagar z nieba, i rzekł do niej: Cóż ci to, Hagar? Nie bój się, bo Bóg usłyszał głos chłopca tam, gdzie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podnieś chłopca i ujmij go ręką swoją, bo uczynię z niego naród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 Bóg oczy jej i ujrzała studnię z wodą, a poszedłszy, napełniła bukłak wodą i dała chłopcu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Bóg z chłopcem, a gdy podrósł, zamieszkał na pustyni i był łucznikiem.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Mieszkał on na pustyni Paran; a matka jego wzięła dla niego żonę z ziemi egipskiej.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Abraham zawiera przymierze z Abimelechem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rzekł Abimelech i Pikol, dowódca jego wojska, do Abrahama tak: Bóg jest z tobą we wszystkim, co 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Przysięgnij mi więc tu teraz na Boga, że nie zdradzisz ani mnie, ani potomka mego, ani rodu mego; takie dobrodziejstwo, jakie ja wyświadczyłem tobie, wyświadczysz mnie i ziemi, w której jesteś gościem.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Abraham odpowiedział: Przysięgam.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potem Abraham wypomniał Abimelechowi sprawę studni z wodą, którą gwałtem zajęli słudzy Abimelecha,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Abimelech odpowiedział: Nie wiem, kto to uczynił; ty bowiem nie powiadomiłeś mnie o tym, a ja również nie słyszałem o tym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Abraham wziął owce i woły i dał Abimelechowi, i obaj zawarli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zaś odłączył siedem jagniąt z trzody osobno.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Abimelech do Abrahama: Na cóż te siedem jagniąt, które odłączyłeś?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Przyjmij tych siedem jagniąt z ręki mojej, aby mi były świadectwem, że ja wykopałem tę studnię.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nazwano to miejsce Beer-Szeba, ponieważ tam obaj złożyli przysięgę.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zawarli przymierze w Beer-Szebie. Potem wstał Abimelech i Pikol, dowódca jego wojska, i wrócili do ziemi filistyńskiej,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zaś zasadził tamaryszek w Beer-Szebie i wzywał tam imienia Pana, Boga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Abraham przebywał w ziemi filistyńskiej przez długi czas jako gość.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pStyle w:val="Nagwek3"/>
        <w:keepNext/>
        <w:jc w:val="center"/>
      </w:pPr>
      <w:r>
        <w:rPr>
          <w:b/>
        </w:rPr>
        <w:t>Ofiarowanie Izaaka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wystawił Bóg Abrahama na próbę i rzekł do niego: Abrahamie! A on odpowiedział: Otom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Weź syna swego, jedynaka swego, Izaaka, którego miłujesz, i udaj się do kraju Moria, i złóż go tam w ofierze całopalnej na jednej z gór, o której ci powiem.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tedy Abraham wczesnym rankiem, osiodłał osła swego i wziął z sobą dwóch ze sług swoich i syna swego Izaaka, a narąbawszy drew na całopalenie, wstał i poszedł na miejsce, o którym mu powiedział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Trzeciego dnia podniósł Abraham oczy swoje i ujrzał z daleka to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Abraham do sług swoich: Zostańcie tutaj z osłem, a ja i chłopiec pójdziemy tam, a gdy się pomodlimy, wrócimy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wziął drwa na całopalenie i włożył je na syna swego Izaaka, sam zaś wziął do ręki ogień i nóż i poszli obaj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Izaak do ojca swego Abrahama tak: Ojcze mój! A ten odpowiedział: Oto jestem, synu mój! I rzekł: Oto ogień i drwa, a gdzie jest jagnię na całopalenie?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odpowiedział: Bóg upatrzy sobie jagnię na całopalenie, synu mój. I szli obaj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przybyli na miejsce, o którym mu Bóg powiedział, zbudował tam Abraham ołtarz i ułożył drwa. Potem związał syna swego Izaaka i położył go na ołtarzu na drwach.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wyciągnął Abraham swoją rękę, i wziął nóż, aby zabić syna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anioł Pański zawołał nań z nieba i rzekł: Abrahamie! Abrahamie! A on rzekł: Otom ja!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Nie podnoś ręki na chłopca i nie czyń mu nic, bo teraz wiem, że boisz się Boga, gdyż nie wzbraniałeś się ofiarować mi jedynego syna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Abraham podniósł oczy, ujrzał za sobą barana, który rogami uwikłał się w krzakach. Poszedł tedy Abraham, a wziąwszy barana, złożył go na całopalenie zamiast syna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Abraham to miejsce: Pan zaopatruje. Dlatego mówi się po dziś dzień: Na górze Pana jest zaopatrzenie.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zawołał anioł Pański powtórnie z nieba na Abrahama,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Przysiągłem na siebie samego, mówi Pan: Ponieważ to uczyniłeś i nie wzbraniałeś się ofiarować mi jedynego syna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ci błogosławił obficie i rozmnożę tak licznie potomstwo twoje jak gwiazdy na niebie i jak piasek na brzegu morza, a potomkowie twoi zdobędą grody nieprzyjaciół swoich,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potomstwie twoim błogosławione będą wszystkie narody ziemi za to, że usłuchałeś głosu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powrócił Abraham do sług swoich i wstawszy poszli razem do Beer-Szeby. I mieszkał Abraham nadal w Beer-Szebie.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Potomkowie Nachora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doniesiono Abrahamowi: Oto Milka urodziła synów Nachorowi, bratu twojemu: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Usa, jego pierworodnego, i Buza, brata jego, i Kemuela, ojca Arama,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Keseda, i Chaso, i Pildasza, i Jidlafa, i Betuela.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Betuel zrodził Rebekę. Tych ośmiu urodziła Milka Nachorowi, bratu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nałożnica jego, imieniem Reuma, także urodziła Tebacha, Gachama, Tachasza i Maachę.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pStyle w:val="Nagwek3"/>
        <w:keepNext/>
        <w:jc w:val="center"/>
      </w:pPr>
      <w:r>
        <w:rPr>
          <w:b/>
        </w:rPr>
        <w:t>Śmierć Sary i nabycie grobu dla niej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Sara żyła sto dwadzieścia siedem lat; tyle było lat życia Sary.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Sara umarła w Kiriat-Arba, czyli w Hebronie, w ziemi kanaanejskiej. Tam też przyszedł Abraham, aby odbyć żałobę po Sarze i opłakiwać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Abraham wstał od swojej zmarłej i rzekł do Chetytów,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u was osiadłym przybyszem; dajcie mi u siebie na własność grób, abym mógł wynieść z domu i pochować moją zmarłą.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Chetyci zaś odpowiedzieli Abrahamowi tak: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nas, panie. Ty jesteś pośród nas księciem Bożym. Pochowaj więc swą zmarłą w najlepszym z grobów naszych. Żaden z nas nie odmówi ci grobu swego, abyś mógł pochować swą zmarłą.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wstał Abraham i pokłonił się ludowi tego kraju, Chetytom,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z nimi tak: Jeżeli zgadzacie się, abym wyniósł z domu i pochował zmarłą moją, posłuchajcie mnie i wstawcie się za mną u Efrona, syna Sochara,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mi odstąpił jaskinię Machpela, którą ma na końcu pola swego. Niechaj odstąpi mi ją za pełną cenę, abym miał własny grób wśród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Efron znajdował się między Chetytami. I odpowiedział Efron, Chetyta, Abrahamowi wobec Chetytów, wobec wszystkich, którzy wchodzili w bramę jego miasta,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tak, panie mój, ale posłuchaj mnie: Daruję ci pole i jaskinię, która jest na nim; daruję ją tobie wobec współplemieńców moich. Daruję ją tobie, pochowaj swą zmarłą!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pokłonił się Abraham przed ludem tego kraju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Efrona wobec ludu tego kraju tak: Raczej ty zechciej mnie wysłuchać! Daję ci pieniądze za pole, przyjmij je ode mnie, a wtedy pochowam tam moją zmarłą.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Efron odpowiedział Abrahamowi, mówiąc do niego tak: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 mnie, panie mój. Ziemia jest warta czterysta sykli srebra. Cóż to jest dla mnie i dla ciebie? Pochowaj więc swoją zmarłą!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zgodził się z Efronem. Następnie odważył Abraham Efronowi srebro, o którym mówił wobec Chetytów, czterysta sykli srebra, jak było w obiegu u kupców.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pole Efrona, które jest w Machpela naprzeciw Mamre, pole wraz z jaskinią, która się tam znajduje, i wszystkie drzewa na polu, na całym jego obszarze wokoło, przeszły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własność Abrahama na oczach Chetytów wobec wszystkich, którzy zgromadzeni wchodzili w bramę jego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pochował Abraham Sarę, żonę swoją, w jaskini na polu Machpela naprzeciw Mamre, to jest Hebronu w ziemi kanaanejskiej.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przeszło pole z jaskinią na nim od Chetytów do Abrahama jako jego własny grób.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pStyle w:val="Nagwek3"/>
        <w:keepNext/>
        <w:jc w:val="center"/>
      </w:pPr>
      <w:r>
        <w:rPr>
          <w:b/>
        </w:rPr>
        <w:t>Poszukiwanie żony dla Izaaka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 zestarzał się i posunął się w latach; Pan zaś błogosławił Abrahamowi we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Abraham do sługi swego, najstarszego w domu swoim, który zarządzał całym mieniem jego: Połóż, proszę, rękę swoją pod biodro moje,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zaprzysiągł ciebie na Pana, Boga nieba i Boga ziemi, że nie weźmiesz żony dla syna mojego spośród córek Kananejczyków, wśród których mieszkam,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pójdziesz do ojczyzny mojej i do rodziny mojej i weźmiesz żonę dla syna mojego Izaaka.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sługa mu odpowiedział: A jeśli nie zechce ta kobieta pójść ze mną do tego kraju, czy wtedy mam zaprowadzić syna twego do ziemi, z której wyszedłeś?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 Abraham: Strzeż się, abyś tam nie zaprowadził syna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Pan, Bóg niebios, który mnie wziął z mojego domu ojcowskiego i z mojej ziemi ojczystej i który mi przysiągł, mówiąc: Potomstwu twemu dam tę ziemię - On pośle anioła swego przed tobą i stamtąd weźmiesz żonę dla syna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ta kobieta nie zechce pójść z tobą, będziesz zwolniony od tej przysięgi mojej; tylko nie prowadź tam syna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położył sługa rękę swoją pod biodro Abrahama, pana swojego, i przysiągł na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 sługa dziesięć z wielbłądów pana swego i poszedł; a mając wszelkie kosztowności pana swego w ręku, wstał i udał się do Aram-Naharaim, do miasta Nachora,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zostawił wielbłądy na spoczynek poza miastem przy studni, pod wieczór, gdy zwykle kobiety wychodziły czerpać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Panie, Boże pana mojego Abrahama, poszczęść mi dziś i okaż łaskę panu mojemu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stoję u źródła wody, a córki mieszkańców tego miasta wychodzą, aby czerpać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więc ta dziewczyna, do której powiem: Nachyl dzban twój, proszę, abym się napił, a ona powie: Pij, i wielbłądy twoje też napoję - będzie tą, którą przeznaczyłeś dla sługi swego, dla Izaaka, a ja po tym poznam, że okazałeś łaskę panu mojemu.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zamilkł, pojawiła się z dzbanem na swym ramieniu Rebeka, która urodziła się Betuelowi, synowi Milki, żony Nachora, brata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dziewczyna ta, bardzo piękna, była dziewicą, która z żadnym mężczyzną jeszcze nie obcowała. Zeszła ona do źródła, napełniła swój dzban i wychodziła.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zabiegł jej drogę ów sługa i rzekł: Daj mi, proszę, napić się trochę wody z twojego dzbana.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odpowiedziała: Pij, panie mój! - i prędko opuściła dzban swój na rękę, i dała mu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dała mu się napić, rzekła: Również dla wielbłądów twoich naczerpię wody, aż się napiją.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Śpiesznie wylała wodę z dzbana do koryta i pobiegła znowu do studni czerpać, i naczerpała dla wszystkich jego wielbłądów.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mąż ów przypatrywał się jej w milczeniu, aby poznać, czy Pan poszczęścił jego drodze, czy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wielbłądy się napiły, wyjął ów mąż złoty kolczyk pół sykla wagi i dwa naramienniki na jej ręce, wagi dziesięciu złotych sykli,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Czyją córką jesteś, powiedz mi, proszę? Czy w domu ojca twojego jest miejsce dla nas do przenocowania?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mu odpowiedziała: Jestem córką Betuela, syna Milki, którego urodziła Nachorowi.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rzekła mu: Jest u nas słomy i paszy dużo, jest także miejsce do przenocowania.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ów mąż padł na kolana, oddał pokłon Panu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Błogosławiony Pan, Bóg pana mojego Abrahama, który nie odmówił panu mojemu łaski i wierności swej! Pan prowadził mię drogą do domu braci pana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Dziewczyna zaś pobiegła i opowiedziała rodzinie matki swej o tym, co zaszło.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Rebeka miała brata, imieniem Laban. I wybiegł Laban do owego męża na dwór, do źródła.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ujrzał kolczyk i naramienniki na rękach siostry swej i usłyszał słowa Rebeki, siostry swej, która mówiła: Tak powiedział do mnie ten mąż, przyszedł do tego męża, gdy on stał przy wielbłądach u źródła,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Wejdź, błogosławiony Pana! Czemu stoisz na dworze? Wszak ja wyprzątnąłem dom i jest miejsce i dla wielbłądów.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wprowadził męża tego do domu, rozsiodłał wielbłądy i dał słomy i paszy wielbłądom i wody do umycia nóg jego i nóg ludzi, którzy z 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podano mu jedzenie, ale on rzekł: Nie będę jadł, dopóki nie przedłożę sprawy mojej. I powiedzieli: 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on rzekł: Jestem sługą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udzielił panu mojemu obfitego błogosławieństwa, tak że stał się zamożnym; dał mu bowiem owce i bydło, srebro i złoto, niewolników i niewolnice, wielbłądy i osły.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Sara, żona pana mojego, urodziła już w sędziwym wieku panu mojemu syna, któremu oddał całe swoje 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zaprzysiągł mnie pan mój, mówiąc: Nie weźmiesz żony dla syna mego z córek Kananejczyków, w których kraju mieszkam,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pójdziesz do domu ojca mego i do rodziny mojej i weźmiesz żonę dla syna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rzekłem do pana mojego: A jeśli nie zechce ta kobieta pójść ze mną?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mi odpowiedział: Pan, w którego społeczności trwam, pośle anioła swego z tobą i poszczęści drodze twojej, i weźmiesz żonę dla syna mojego z rodziny mojej i z domu ojca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zwolniony od złożonej mi przysięgi wtedy, gdy przybędziesz do rodziny mojej i oni ci jej nie dadzą. Wtedy będziesz zwolniony od złożonej mi przysięgi.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przybyłem dziś do źródła, rzekłem: Panie, Boże pana mojego Abrahama, jeśli Ty chcesz poszczęścić drodze mojej, po której kroczę,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niechaj, gdy stanę u źródła wód, dziewczyna, która wyjdzie czerpać wodę, a której powiem: Daj mi, proszę, napić się trochę wody z twojego dzbana,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mi powie: Napij się, a również dla wielbłądów twoich naczerpię wody - będzie żoną, którą przeznaczyłeś dla syna pana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przestałem się modlić w sercu swym, pojawiła się z dzbanem na swym ramieniu Rebeka i zeszła do źródła, i naczerpała wody. A ja rzekłem do niej: Daj mi, proszę, napić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śpiesznie zdjęła swój dzban z siebie i rzekła: Pij, i wielbłądy twoje też napoję. I napiłem się, a ona napoiła także wielbłądy.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zapytałem jej i rzekłem: Czyją córką jesteś? A ona odpowiedziała: Jestem córką Betuela, syna Nachora, którego mu urodziła Milka. Wtedy włożyłem kolczyk w jej nozdrza i naramienniki na jej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padłem na kolana i oddałem pokłon Panu, i błogosławiłem Panu, Bogu pana mojego Abrahama, który mię prowadził drogą właściwą, abym wziął córkę brata pana mojego dla syna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teraz chcecie wyświadczyć łaskę i wierność panu mojemu, powiedzcie mi, a jeśli nie, to też mi powiedzcie, abym zwrócił się na prawo albo na lewo.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odpowiedzieli Laban i Betuel: Od Pana ta rzecz wyszła, dlatego nie możemy do tego nic dodać.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oto Rebeka przed tobą, weź ją i idź, a niech będzie żoną syna pana twego, jak rzekł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sługa Abrahama usłyszał słowa ich, oddał Panu pokłon aż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wyjął sługa klejnoty srebrne i klejnoty złote, i szaty, i dał je Rebece. Dał też kosztowne upominki jej bratu i matce.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jedli i pili on i ludzie, którzy z nim byli, i przenocowali. A gdy wstali rano, rzekł: Pozwólcie mi odejść do pana mojego!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brat jej i matka jej rzekli: Niech zostanie dziewczyna z nami jeszcze kilka albo dziesięć dni, a potem pójdziesz.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rzekł do nich: Nie zatrzymujcie mnie, skoro Pan poszczęścił drodze mojej. Puśćcie mnie, abym poszedł do pana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więc: Zawołamy dziewczynę i zapytamy jej, co 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Zawołali tedy Rebekę i zapytali jej: Czy chcesz pójść z tym mężem? A ona powiedziała: Pójdę.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Wypuścili więc Rebekę, siostrę swoją, wraz z karmicielką jej, i sługę Abrahama wraz z jego 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błogosławili Rebece, mówiąc do niej: Siostro nasza, rozmnóż się w niezliczone tysiące, a potomstwo twoje niech zdobędzie grody wrogów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Rebeka i służące jej wstały, wsiadły na wielbłądy i ruszyły za tym mężem. Tak zabrał sługa ów Rebekę i odjechał.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Izaak, który mieszkał wtedy w ziemi Negeb, wracał od studni, zwanej Studnią Żyjącego, który mnie 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Izaak, aby się pomodlić pod wieczór na polu. A gdy podniósł oczy, zobaczył, że nadciągały wielbłądy.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Rebeka, podniósłszy oczy swoje, ujrzała Izaaka i zsiadła z wielbłąda,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zapytała sługi: Kto to jest ten mąż, który idzie przez pole nam na spotkanie? I odpowiedział sługa: To jest pan mój. Wtedy wzięła zasłonę i zakryła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opowiedział sługa Izaakowi wszystko, czego dokonał.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Izaak wprowadził ją do namiotu Sary, matki swojej. I pojął Rebekę za żonę i pokochał ją. Tak pocieszył się Izaak po śmierci matki swojej.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pStyle w:val="Nagwek3"/>
        <w:keepNext/>
        <w:jc w:val="center"/>
      </w:pPr>
      <w:r>
        <w:rPr>
          <w:b/>
        </w:rPr>
        <w:t>Potomkowie Abrahama z drugiej żony Ketury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pojął Abraham drugą żonę, której było na imię Ketura.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urodziła mu Zymrana, Jokszana, Medana, Midiana, Jiszbaka i Szuacha.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Jokszan zrodził Szebę i Dedana; synami Dedana byli: Aszuryci, Letuszyci i Leummici.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Midiana zaś byli: Efa, Efer, Chanoch, Abida i Elda. Wszyscy oni byli potomkami Ketury.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oddał Izaakowi całe swoje 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synów nałożnic, które miał Abraham, obdarował Abraham i wyprawił ich od Izaaka, syna swego, jeszcze za życia swego na wschód, do kraju wschodniego.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Śmierć i pogrzeb Abrahama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 dożył stu siedemdziesięciu pięciu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opadł z sił, i umarł w pięknej starości, sędziwy i syty dni, i został przyłączony do przodków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pochowali go Izaak i Ismael, synowie jego, w jaskini Machpela, na polu Efrona, syna Sochara, Chetyty, naprzeciw Mamre,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polu, które kupił Abraham od Chetytów. Tam pochowany został Abraham i Sara, żona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śmierci Abrahama błogosławił Bóg Izaakowi, synowi jego. Izaak zamieszkał przy studni zwanej Studnią Żyjącego, który mnie widzi.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Potomkowie Ismaela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są dzieje rodu Ismaela, syna Abrahama, którego urodziła Abrahamowi Hagar, Egipcjanka, niewolnica Sary.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są imiona synów Ismaela, według których nazwane są ich rody: Pierworodnym Ismaela był Nebajot, po nim Kedar, Adbeel, Miwsam,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Miszma, Duma, Massa,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Hadad, Tema, Jetur, Nafisz i Kedma.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synowie Ismaela i takie są nazwy ich zagród i koczowisk, dwunastu książąt plemion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Ismael dożył stu trzydziestu siedmiu lat. Potem opadł z sił i umarł, i został przyłączony do przodków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Mieszkali oni od Chawili aż do Szur, które leży na wschód od Egiptu na drodze do Aszszuru. Osiadł on tam na przekór wszystkim pobratymcom swoim.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Narodznie Ezawa i Jakuba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takie są dzieje rodu Izaaka, syna Abrahama: Abraham zrodził Izaaka.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miał czterdzieści lat, gdy pojął za żonę Rebekę, córkę Betuela, Aramejczyka z Paddan-Aram, siostrę Labana, Aramejczyka.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modlił się do Pana za żonę swoją, bo była niepłodna, a Pan wysłuchał go i Rebeka, żona jego, poczęła.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dzieci trącały się w jej łonie, rzekła: Jeżeli tak się zdarza, to czemu mnie to spotyka? Poszła więc zapytać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rzekł do niej: Dwa narody są w łonie twoim i dwa ludy wywiodą się z żywota twego. Jeden naród będzie miał przewagę nad drugim, starszy będzie służył młodszemu.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nadszedł czas porodu, okazało się, że w jej łonie były bliźnięta.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pierwszy, rudy, cały jak płaszcz włochaty; i nazwano go Ezaw.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wyszedł brat jego, a ręką swą trzymał za piętę Ezawa; i nazwano go Jakub. Izaak zaś miał sześćdziesiąt lat, gdy ich zrodził.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Ezaw sprzedaje swoje pierworodztwo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chłopcy wyrośli, Ezaw był mężem biegłym w myślistwie i żył na stepie. Jakub zaś był mężem spokojnym, mieszkającym w namiotach.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miłował Ezawa, bo lubił dziczyznę, Rebeka natomiast kochała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razu przyrządził Jakub potrawę, a Ezaw przyszedł zmęczony z 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wtedy Ezaw do Jakuba: Daj mi, proszę, skosztować nieco tej oto czerwonej potrawy, bo jestem zmęczony. Dlatego nazwano go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Jakub: Sprzedaj mi najpierw pierworodztwo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Ezaw rzekł: Oto jestem bliski śmierci, na cóż mi więc pierworodztwo?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rzekł: Przysięgnij mi wpierw. I przysiągł mu, i sprzedał pierworodztwo swoje Jakubowi.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Jakub podał Ezawowi chleb i ugotowaną soczewicę, a on jadł i pił. Potem wstał i odszedł. Tak wzgardził Ezaw pierworodztwem.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pStyle w:val="Nagwek3"/>
        <w:keepNext/>
        <w:jc w:val="center"/>
      </w:pPr>
      <w:r>
        <w:rPr>
          <w:b/>
        </w:rPr>
        <w:t>Izaak w Gerarze i Beer-Szebie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nastał głód w kraju, inny niż ów pierwszy głód, który był za czasów Abrahama. I poszedł Izaak do Abimelecha, króla filistyńskiego, do Geraru.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ukazał mu się Pan i rzekł: Nie chodź do Egiptu, ale mieszkaj w kraju, o którym ci powiem.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Mieszkaj jako gość w tym kraju, a Ja będę z tobą i będę ci błogosławił, gdyż tobie i potomstwu twemu dam te wszystkie kraje i dochowam przysięgi, którą dałem Abrahamowi, ojcu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Rozmnożę potomstwo twoje jak gwiazdy na niebie i dam potomstwu twemu wszystkie te kraje, a wszystkie narody ziemi będą błogosławione przez potomstwo twoje,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 Abraham był posłuszny głosowi mojemu i strzegł tego, co mu poleciłem, przykazań moich, przepisów moich i praw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zamieszkał Izaak w Gerarze.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mężowie tej miejscowości pytali o jego żonę, odpowiedział: Siostra to moja, bo bał się mówić: To żona moja. Pomyślał bowiem: By mnie snadź nie zabili mężowie tej miejscowości z powodu Rebeki, gdyż jest piękna,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przebywał tam przez dłuższy czas, wyglądał raz oknem Abimelech, król filistyński, i zobaczył, że Izaak pieścił Rebekę, żonę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Abimelech wezwał do siebie Izaaka i rzekł: Przecież to jest żona twoja, czemu więc mówiłeś: To siostra moja? Izaak odpowiedział mu: Mówiłem tak, bym nie zginął z powodu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Abimelech: Cóżeś nam to uczynił? O mało co, a byłby ktoś z ludu spał z żoną twoją i byłbyś ściągnął na nas 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więc Abimelech całemu ludowi, mówiąc: Kto by się dotknął męża tego i jego żony, niechybnie śmierć poniesie.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siał w owej ziemi i zebrał w tym roku stokrotne plony, bo Pan mu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zbogacił się ten mąż, i coraz bardziej się bogacił, tak że stał się bardzo zamożny.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stada owiec, stada bydła i liczną służbę; i zazdrościli mu Filistyni.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wszystkie studnie, które wykopali słudzy ojca jego w czasach Abrahama, ojca jego, Filistyni zasypali i wypełnili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Abimelech do Izaaka: Odejdź od nas, bo stałeś się daleko możniejszy niż 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 więc stamtąd Izaak i rozbił namioty w dolinie Geraru, i zamieszkał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odkopał studnie, wykopane w czasach Abrahama, ojca jego, które Filistyni zasypali po śmierci Abrahama, i nadał im te same nazwy, jakie nadał im ojciec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słudzy Izaaka kopali w dolinie, natrafili tam na studnię wody źródlanej.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pasterze Geraru spierali się z pasterzami Izaaka, mówiąc: To nasza woda! Dlatego nazwał tę studnię Esek (Sprzeczka), bo sprzeczali się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wykopali inną studnię i też spierali się o nią: dlatego nazwał ją Sytna (Zwada).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przeniósł się stamtąd i wykopał inną studnię, o którą nie było już żadnego sporu; i nazwał ją Rechowot, i rzekł: Teraz Pan dał nam wolną przestrzeń, tak że możemy rozmnażać się w tym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wyruszył stamtąd do Beer-Szeby.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 nocy ukazał mu się Pan, mówiąc: Jam jest Bóg Abrahama, ojca twego. Nie bój się, bom Ja z tobą i będę ci błogosławił, i rozmnożę potomstwo twoje przez wzgląd na Abrahama, sługę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zbudował tam ołtarz, i wzywał imienia Pana, i rozbił tam namiot swój, tam też wykopali słudzy Izaaka studnię.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przybył do niego Abimelech z Geraru i Achuzat, przyjaciel jego, i Pikol, dowódca wojska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 Izaak: Dlaczego przybyliście do mnie, skoro mnie nienawidzicie i wypędziliście mnie od siebie?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Widzieliśmy wyraźnie, że Pan jest z tobą i dlatego pomyśleliśmy sobie: Niech stanie między nami ugoda, to jest między nami a tobą. Chcemy zawrzeć z tobą przymierze,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nie uczynisz nam nic złego, jak i my nie skrzywdziliśmy ciebie, lecz tylko dobro ci wyświadczaliśmy i pozwoliliśmy ci w pokoju odejść. Ty teraz jesteś błogosławiony przez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im wyprawił ucztę i jedli, i 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wcześnie rano złożyli sobie wzajemnie przysięgę, po czym Izaak odprawił ich i odeszli od niego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samego dnia przyszli słudzy Izaaka i opowiedzieli mu o studni, którą wykopali, i rzekli: Znaleźliśmy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ją Szibea. Dlatego nazwa miasta brzmi Beer-Szeba aż po dziś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Ezaw miał czterdzieści lat, pojął za żonę Judytę, córkę Beeriego, Chetyty, i Basemat, córkę Chetyty Elona.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Były one powodem trosk dla Izaaka i Rebeki.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pStyle w:val="Nagwek3"/>
        <w:keepNext/>
        <w:jc w:val="center"/>
      </w:pPr>
      <w:r>
        <w:rPr>
          <w:b/>
        </w:rPr>
        <w:t>Jakub wyłudza błogosławieństwo ojca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Izaak się zestarzał i oczy jego osłabły, tak że nie widział, wezwał Ezawa, starszego syna swego, i rzekł do niego: Synu mój! A on odpowiedział: Otom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Oto się zestarzałem i nie znam dnia śmierci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więc teraz sprzęt swój, kołczan i łuk, wyjdź w pole i upoluj mi zwierzynę,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przyrządź mi smaczną potrawę, którą lubię, i przynieś mi, abym jadł, gdyż chcę cię pobłogosławić, zanim umrę.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Rebeka zaś słyszała, gdy Izaak mówił to do Ezawa, syna swego. I wyszedł Ezaw w pole, aby upolować zwierzynę, i przyniósł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Rebeka rzekła do Jakuba, syna swego, mówiąc: Oto słyszałam ojca twego tak mówiącego do Ezawa, brata twego: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Przynieś mi zwierzynę i przyrządź mi smaczną potrawę, abym jadł i abym cię pobłogosławił przed obliczem Pana, zanim umrę.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synu mój, posłuchaj głosu mego i uczyń, co ci 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do trzody i weź mi stamtąd dwoje dorodnych koźląt, ja zaś przyrządzę z nich dla ojca twego smaczną potrawę, którą lubi.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zaniesiesz ją ojcu swemu i spożyje ją, aby cię pobłogosławił przed swoją śmiercią.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Jakub do Rebeki, matki swej: Przecież Ezaw, brat mój, jest owłosiony, ja zaś jestem gładki.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może mnie dotknąć, a wtedy stanę się w jego oczach oszustem i ściągnę na siebie klątwę, a nie 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do niego matka: Niech na mnie spadnie przekleństwo, które miałoby spaść na ciebie, synu mój! Tylko usłuchaj głosu mego, idź i przynieś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poszedł, wziął i przyniósł matce. A matka jego przyrządziła smaczną potrawę, którą lubił jego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wzięła Rebeka szaty Ezawa, starszego syna swego, najpiękniejsze, jakie miała u siebie w domu, i ubrała w nie Jakuba, młodszego syna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skórkami koźlęcymi okryła jego ręce i jego gładką szyję.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dała w ręce Jakuba, syna swego, smaczną potrawę i chleb, który przygotowała.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on, wszedłszy do ojca swego rzekł: Ojcze mój! Ten zaś odpowiedział: Otom ja, ale kto ty jesteś synu mój?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Jakub rzekł do ojca swego: Jestem Ezaw, twój pierworodny. Uczyniłem, jak mi kazałeś; wstań, proszę, siądź i jedz z łowów moich, aby błogosławiła mi dusza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Izaak rzekł do syna swego: Jakże prędko uwinąłeś się z tym, synu mój? On zaś odpowiedział: Pan, Bóg twój, sprawił, że mi się powiodło.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Izaak do Jakuba: Zbliż się, proszę, abym się ciebie dotknął, synu mój, czy to ty jesteś moim synem Ezawem, czy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Zbliżył się tedy Jakub do Izaaka, ojca swego, który dotknął się go, i rzekł: Głos jest głosem Jakuba, ale ręce są rękami Ezawa.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poznał go, bo ręce jego były owłosione jak ręce Ezawa, brata jego. Wtedy pobłogosławił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To ty jesteś syn mój Ezaw? A on odpowiedział: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rzekł: Podaj mi, bym jadł z łowów syna mego, aby błogosławiła ci dusza moja. Wtedy mu podał, a on jadł. Przyniósł mu też wina, a on 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ojciec jego Izaak: Zbliż się, proszę, i pocałuj mnie, synu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Zbliżył się przeto i pocałował go. A gdy poczuł woń szat jego, pobłogosławił go, mówiąc: Oto woń syna mego jako woń pola, które pobłogosławił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 Bóg da rosę niebios i żyzność ziemi, Oraz obfitość zboża i 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ci służą ludy I niechaj ci pokłon oddają narody. Bądź panem braci twoich, A niech ci pokłon oddają synowie matki twojej. Kto ciebie przeklinać będzie, Niech będzie przeklęty, A kto tobie błogosławić będzie, Niech będzie błogosławiony.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Izaak skończył błogosławienie Jakuba, a Jakub tylko co odszedł od Izaaka, ojca swego, wrócił Ezaw, brat jego, z łowów.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on przyrządził smaczną potrawę i przyniósł ją ojcu swemu, i rzekł do ojca: Niech wstanie ojciec mój i niech je z łowów syna swego, aby mi błogosławiła dusza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niego Izaak, ojciec jego: Kto ty jesteś? A on powiedział: Jam jest syn twój, pierworodny twój, Ezaw.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przeląkł się ogromnie i rzekł: Któż to więc był ten, co upolował zwierzynę i przyniósł mi, i ja jadłem ze wszystkiego, zanim ty przyszedłeś, i pobłogosławiłem go? Wobec tego on będzie błogosławiony.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Ezaw usłyszał słowa ojca swego, podniósł głośny i pełen goryczy krzyk i rzekł do ojca: Pobłogosław także mnie, ojcze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Brat twój przyszedł podstępnie i wziął błogosławieństwo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rzekł: Słusznie nazwano go Jakub, podszedł mnie bowiem już dwukrotnie, wziął moje pierworodztwo, a teraz wziął moje błogosławieństwo. I rzekł jeszcze: Czy nie zachowałeś i dla mnie błogosławieństwa?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Izaak odpowiedział i rzekł do Ezawa: Oto ustanowiłem go panem nad tobą i dałem mu za sługi wszystkich pobratymców jego, zapewniłem mu zboże i wino; cóż więc mogę jeszcze dla ciebie uczynić, synu mój?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Ezaw rzekł do ojca swego: Czy tylko jedno błogosławieństwo masz, ojcze? Pobłogosław także mnie, ojcze mój! I Ezaw zaczął głośno płakać.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zaś, ojciec jego, odpowiedział i rzekł do niego: Oto z dala od urodzajnej ziemi będzie siedziba twoja, z dala od rosy niebieskiej z 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miecza twego żyć będziesz i bratu twemu służyć będziesz, ale gdy wytężysz siły, zrzucisz z szyi jarzmo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znienawidził Ezaw Jakuba z powodu błogosławieństwa, którym go pobłogosławił ojciec, i taki powziął Ezaw zamiar: Zbliżają się dni żałoby po ojcu moim. Wtedy zabiję brata mego Jakuba.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Rebeka wyprawia Jakuba do Labana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Rebece doniesiono słowa Ezawa, starszego jej syna. Wtedy ona kazała przywołać Jakuba, młodszego syna, i rzekła do niego: Brat twój, Ezaw, chce zemścić się na tobie i zabić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 więc, synu mój, głosu mego, wstań i uciekaj do Haranu, do Labana, brata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Zamieszkaj u niego przez jakiś czas, aż przejdzie złość brata twego,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przeminie gniew brata twego przeciwko tobie i zapomni o tym, coś mu uczynił, dam ci znać i sprowadzę cię stamtąd. Czemu jednego dnia miałabym was obu utracić?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rzekła Rebeka do Izaaka: Obmierzło mi życie moje z powodu córek Chetytów. Jeśliby i Jakub miał pojąć za żonę którąś z córek Chetytów, mieszkających w tym kraju, to po cóż miałabym jeszcze żyć?</w:t>
      </w:r>
      <w:r>
        <w:t xml:space="preserve"> </w:t>
      </w:r>
    </w:p>
    <w:p>
      <w:pPr>
        <w:pStyle w:val="Nagwek2"/>
        <w:keepNext/>
        <w:spacing w:line="360" w:lineRule="auto"/>
        <w:jc w:val="both"/>
      </w:pPr>
      <w:r>
        <w:t>Rozdział 28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 Izaak wezwał Jakuba, pobłogosławił go i dał mu taki rozkaz: Nie bierz sobie żony spośród córek Kananejczyków,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Ale wstań, idź do Paddan-Aram, do domu Betuela, ojca matki twojej, i weź sobie stamtąd żonę spośród córek Labana, brata matki twojej.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 Bóg Wszechmogący niechaj ci błogosławi, niechaj cię rozrodzi i rozmnoży, abyś stał się zgromadzeniem ludów.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Niechaj ci da błogosławieństwo Abrahama, tobie i potomstwu twemu po tobie, abyś posiadł kraj, w którym przebywasz jako gość, a który Bóg dał Abrahamowi.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I wyprawił Izaak Jakuba, a ten udał się do Paddan-Aram, do Labana, syna Betuela, Aramejczyka, brata Rebeki, matki Jakuba i Ezawa.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Ezaw bierze za żonę córkę Ismaela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Ezaw zaś spostrzegł, że Izaak pobłogosławił Jakuba i wyprawił go do Paddan-Aram, aby stamtąd wziął sobie żonę, i że błogosławiąc go tak mu przykazał: Nie bierz sobie żony spośród córek Kananejczyków,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 Jakub usłuchał ojca swego i matki swojej, i poszedł do Paddan-Aram.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Ezaw, widząc też, że córki Kananejczyków nie podobają się ojcu jego, Izaakowi,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do Ismaela i pojął sobie za żonę, oprócz żon, które już miał, Mahalatę, córkę Ismaela, syna Abrahama, siostrę Nebajota.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Sen Jakuba w Betelu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zaś wyruszył z Beer-Szeby i udał się do Haranu.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przybył na pewne miejsce, zatrzymał się tam na noc, gdyż słońce zaszło, i wziął jeden kamień z tego miejsca, podłożył go sobie pod głowę i zasnął na 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śniło mu się, że była ustawiona na ziemi drabina, której szczyt sięgał nieba, po niej zaś wstępowali i zstępowali aniołowie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stał nad nią i mówił: Jam jest Pan, Bóg Abrahama, ojca twego, i Bóg Izaaka! Ziemię, na której leżysz, dam tobie i potomstwu twojemu.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Potomstwo twoje będzie liczne jak proch ziemi i rozprzestrzenisz się na zachód i na wschód, i na północ, i na południe, i będą błogosławione w tobie i w potomstwie twoim wszystkie plemiona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Jam jest z tobą i będę cię strzegł wszędzie, dokądkolwiek pójdziesz, i przywiodę cię z powrotem do tej ziemi, bo nie opuszczę cię, dopóki nie uczynię tego, co ci przyrzekłem.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Jakub się obudził ze snu, rzekł: Zaprawdę, Pan jest na tym miejscu, a ja nie 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Zdjęty trwogą rzekł: O, jakimże lękiem napawa to miejsce! Nic tu innego, tylko dom Boży i brama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wstawszy wcześnie rano, wziął Jakub ów kamień, który sobie podłożył pod głowę, postawił go jako pomnik i nalał oliwy na jego wierzch,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to miejsce Betel. Przedtem miejscowość ta nazywała się Luz.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złożył tam Jakub ślub, i powiedział: Jeżeli Bóg będzie ze mną i będzie mnie strzegł w drodze, w którą się udaję, i da mi chleb na pokarm i szatę na odzienie,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powrócę w pokoju do domu ojca mego, to Pan będzie Bogiem moim,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kamień, który postawiłem jako pomnik, będzie domem Bożym, i ze wszystkiego, co mi dasz, będę ci dawał dokładnie dziesięcinę.</w:t>
      </w:r>
      <w:r>
        <w:t xml:space="preserve"> </w:t>
      </w:r>
    </w:p>
    <w:p>
      <w:pPr>
        <w:pStyle w:val="Nagwek2"/>
        <w:keepNext/>
        <w:jc w:val="center"/>
      </w:pPr>
      <w:r>
        <w:t>Rozdział 29</w:t>
      </w:r>
    </w:p>
    <w:p>
      <w:pPr>
        <w:pStyle w:val="Nagwek3"/>
        <w:keepNext/>
        <w:jc w:val="center"/>
      </w:pPr>
      <w:r>
        <w:rPr>
          <w:b/>
        </w:rPr>
        <w:t>Jakub służy u Labana za Leę i Rachelę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Jakub ruszył z miejsca i poszedł do ziemi ludów Wschodu.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rozejrzał, zobaczył w polu studnię, a przy niej leżące trzy stada owiec, gdyż ze studni tej pojono stada; a wielki kamień przykrywał otwór tej studni.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zebrały się tam wszystkie stada, odsuwali kamień znad otworu studni i poili trzody. Potem znowu wtaczali kamień na swoje miejsce nad otwór studni.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ich Jakub: Bracia moi, skąd jesteście? A oni odpowiedzieli: Jesteśmy z Haranu.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do nich: Czy znacie Labana, syna Nachora? Odpowiedzieli: Znamy.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do nich: Czy ma się dobrze? A oni odpowiedzieli: Dobrze. Oto właśnie córka jego Rachela nadchodzi z trzodą.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rzekł: Jest jeszcze jasny dzień i nie czas spędzać stada. Napójcie więc owce i idźcie, i popaście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powiedzieli: Nie możemy, dopóki nie zbiorą się wszystkie stada. Potem odsunie się kamień znad otworu studni i wtedy napoimy stada.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jeszcze rozmawiał z nimi, nadeszła Rachela z trzodą ojca swego, bo była pasterką.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Jakub ujrzał Rachelę, córkę Labana, brata matki swojej, z owcami Labana, brata matki swojej, podszedł Jakub i odsunął kamień znad otworu studni, i napoił owce Labana, brata matki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pocałował Jakub Rachelę i głośno zapłakał.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opowiedział Jakub Racheli, że jest krewnym jej ojca i że jest synem Rebeki; wtedy ona pobiegła i opowiedziała to ojcu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Laban usłyszał o Jakubie, synu siostry swojej, wybiegł na jego spotkanie, uściskał go, ucałował i wprowadził do domu swego. Wtedy opowiedział Labanowi o wszystkim, co zaszło.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Laban: Zaiste, tyś jest kością moją i ciałem moim. I zatrzymał się u niego przez cały miesiąc.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Laban do Jakuba: Czy masz dlatego służyć mi za darmo, że jesteś krewnym moim? Powiedz mi, jaka ma być zapłata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Laban zaś miał dwie córki: starszą, imieniem Lea, i młodszą, imieniem Rachela.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Lea miała bezbarwne oczy, Rachela zaś była urodziwa i piękna.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Jakub pokochał Rachelę, więc rzekł: Będę ci służył siedem lat za Rachelę, twoją młodszą córkę.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Laban odpowiedział: Wolę ją dać tobie, niż dać ją innemu mężowi. Pozostań u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Służył więc Jakub za Rachelę siedem lat, a wydały mu się one jak kilka dni; tak bowiem bardzo ją kochał.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rzekł Jakub do Labana: Wyznaczony mi czas się skończył, daj mi córkę za żonę, chcę bowiem z nią obcować.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zebrał Laban wszystkich mieszkańców tej miejscowości i wyprawił ucztę.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wieczór, wziął córkę swoją Leę i przyprowadził ją do niego; a ten obcował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Laban dał też córce swojej Lei jako służącą Zylpę, służącą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rano okazało się, że była to Lea. Wtedy rzekł do Labana: Cóżeś mi to uczynił? Czy nie za Rachelę ci służyłem? Dlaczego oszukałeś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Laban: Nie jest to u nas w zwyczaju, żeby wydawać za mąż młodszą przed starszą.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Spędź ten tydzień weselny, a dam ci i tamtą w zamian za służbę, którą odbędziesz u mnie jeszcze przez drugie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postąpił tak i spędził cały tydzień weselny. Potem Laban dał mu za żonę córkę swoją Rachelę.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też Laban Racheli, córce swej, Bilhę, służącą swoją, jako jej służącą.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obcował także z Rachelą, a kochał Rachelę bardziej niż Leę, i służył u niego jeszcze drugie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widząc, że Lea była w niełasce, uczynił płodnym łono jej, Rachela zaś była niepłodna.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Dzieci Jakuba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poczęła Lea, i urodziła syna, i nazwała go Ruben, bo rzekła: Wejrzał Pan na niedolę moją, bo teraz mąż mój będzie mnie kochał.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znów poczęła, i urodziła syna, i rzekła: Usłyszał Pan, że byłam w niełasce, dlatego dał mi i tego; i nazwała go Symeon.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poczęła znowu i urodziła syna, i rzekła: Teraz wreszcie mąż mój przywiąże się do mnie, bo urodziłam mu trzech synów. Dlatego nazwała go Lewi.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jeszcze raz poczęła, i urodziła syna, i rzekła: Tym razem będę sławić Pana. Dlatego nazwała go Juda. Potem przestała rodzić.</w:t>
      </w:r>
      <w:r>
        <w:t xml:space="preserve"> </w:t>
      </w:r>
    </w:p>
    <w:p>
      <w:pPr>
        <w:pStyle w:val="Nagwek2"/>
        <w:keepNext/>
        <w:spacing w:line="360" w:lineRule="auto"/>
        <w:jc w:val="both"/>
      </w:pPr>
      <w:r>
        <w:t>Rozdział 30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Rachela zaś, widząc, że nie urodziła Jakubowi dzieci, zazdrościła swej siostrze i rzekła do Jakuba: Spraw, abym miała dzieci, bo jeśli nie, to wypadnie mi umrzeć.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Jakub rozgniewał się na Rachelę i rzekł: Czy ja jestem Bogiem, który odmówił ci potomstwa?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 ona rzekła: Oto niewolnica moja Bilha, obcuj z nią, że będzie mogła porodzić na kolanach moich, abym i ja miała z niej dzieci.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I dała mu Bilhę, służącą swoją, za żonę, i Jakub obcował z nią.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I poczęła Bilha, i urodziła Jakubowi syna.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 Rachela rzekła: Oddał mi Bóg sprawiedliwość i wysłuchał głosu mego, i dał mi syna; dlatego nazwała go Dan.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 Bilha, służąca Racheli, poczęła ponownie i urodziła Jakubowi drugiego syna.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Rachela zaś rzekła: Nadludzkie boje stoczyłam z siostrą moją i zwyciężyłam; i nazwała go Naftali.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 Lea widząc, że przestała rodzić, wzięła Zylpę, służącą swoją, i dała ją Jakubowi za żonę.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Zylpa zaś, służąca Lei, urodziła Jakubowi syna.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I rzekła Lea: Na pomyślność! I nazwała go Gad.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Służąca Lei Zylpa urodziła Jakubowi drugiego syna.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 Lea rzekła: Na moje szczęście, bo kobiety będą mnie nazywać szczęśliwą; i nazwała go Aszer.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 Ruben wyszedł podczas żniw pszenicy i znalazł na polu pokrzyki, i przyniósł je Lei, matce swej. Wtedy Rachela rzekła do Lei: Daj mi, proszę, pokrzyków syna twego!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 ona jej odpowiedziała: Czy mało ci tego, żeś mi zabrała męża? Chcesz zabrać też pokrzyki syna mego? Wtedy Rachela rzekła: Niechaj więc śpi z tobą tej nocy za pokrzyki syna twego.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 gdy wracał Jakub z pola wieczorem, Lea wyszła na jego spotkanie i rzekła: Przyjdź do mnie, bo nabyłam cię sobie za pokrzyki syna mego; i spał z nią tej nocy.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I wysłuchał Bóg Lei, i poczęła, i urodziła Jakubowi piątego syna.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Wtedy rzekła Lea: Bóg dał mi nagrodę za to, że dałam mężowi memu służącą moją. I nazwała go Issachar.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I poczęła jeszcze raz, i urodziła Jakubowi szóstego syna.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Wtedy Lea rzekła: Obdarzył mnie Bóg pięknym darem; tym razem mój mąż zatrzyma mnie przy sobie, bo urodziłam mu sześciu synów. I nazwała go Zebulon.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Potem urodziła córkę i nazwała ją Dina.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Wspomniał też Bóg na Rachelę i wysłuchał ją Bóg, i uczynił ją płodną.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Poczęła więc i urodziła syna, i rzekła: Zdjął Bóg hańbę moją.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I nazwała go Józef, mówiąc: Oby Pan dodał mi jeszcze jednego syna.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Układ Jakuba z Labanem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Rachela urodziła Józefa, rzekł Jakub do Labana: Zwolnij mnie, abym mógł wrócić na miejsce swoje i do ojczyzny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mi żony moje i dzieci moje, za które ci służyłem, bo chcę odejść. Wiesz przecież, jak ci służyłem.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Laban: Jeślim znalazł łaskę u ciebie, zostań u mnie, bo poznałem z wróżby, że Pan błogosławił mi przez wzgląd na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rzekł: Podaj mi wysokość zapłaty swojej, a dam ci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mu: Ty wiesz, jak ci służyłem i jaki jest dobytek twój dzięki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niewiele tego było, co miałeś, zanim ja przyszedłem, a rozmnożyło się obficie, i błogosławił ci Pan za każdym krokiem moim. Kiedyż więc mam zacząć dbać o własny dom?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rzekł: Cóż tedy mam ci dać? Odpowiedział Jakub: Nic mi nie dasz, ale jeśli uczynisz to, co powiem, będę nadal pasł i strzegł trzody twojej: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Obejdę dzisiaj wszystkie trzody twoje i oddzielę z nich wszystkie jagnięta cętkowane i łaciate, i wszystkie jagnięta czarne między owcami, oraz koźlęta łaciate i cętkowane między kozami. To będzie moja zapłata.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jakimś czasie okaże się uczciwość moja, gdy przyjdziesz sam sprawdzić zapłatę moją. Wszystko, co nie będzie cętkowane i łaciate między kozami, a czarne między owcami, niech będzie uważane za skradzione przeze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Laban: Niech będzie według słowa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oddzielił tego dnia kozły pręgowate i łaciate i wszystkie kozy cętkowane i łaciate, wszystkie, na których było coś białego, i wszystkie jagnięta czarne między owcami, i oddał je swoim synom,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wyznaczył odległość trzech dni drogi między sobą a Jakubem. Jakub zaś pasł resztę trzody Labana.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Jakub wziął świeże pręty z topoli białej, z drzewa migdałowego i z platanów i powycinał w ich korze paski, tak że na prętach ukazały się białe pręgi.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Pręty, które obłupał z kory, ustawił przed owcami w żłobach i korytach z wodą, gdzie owce przychodziły pić. I parzyły się, gdy przychodziły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Trzody parzyły się więc, patrząc na pręty, i rodziły swoje młode pręgowate, cętkowane i łaciate.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oddzielał więc jagnięta, a inne owce odłączał od pręgowatych i wszystkich czarnych w trzodzie Labana, i tak przygotował sobie osobne stada, których nie przyłączał do trzód Labana.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ilekroć silne owce się parzyły, kładł Jakub pręty przed owcami w koryta, aby się parzyły przed prętami.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owce były słabe, nie kładł ich. Dlatego Laban miał słabe, a Jakub silne.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 mąż ów wzbogacił się ogromnie, miał liczne trzody i miał niewolnice i niewolników, wielbłądy i osły.</w:t>
      </w:r>
      <w:r>
        <w:t xml:space="preserve"> </w:t>
      </w:r>
    </w:p>
    <w:p>
      <w:pPr>
        <w:pStyle w:val="Nagwek2"/>
        <w:keepNext/>
        <w:jc w:val="center"/>
      </w:pPr>
      <w:r>
        <w:t>Rozdział 31</w:t>
      </w:r>
    </w:p>
    <w:p>
      <w:pPr>
        <w:pStyle w:val="Nagwek3"/>
        <w:keepNext/>
        <w:jc w:val="center"/>
      </w:pPr>
      <w:r>
        <w:rPr>
          <w:b/>
        </w:rPr>
        <w:t>Ucieczka Jakuba od Labana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Jakub, że synowie Labana mówili: Jakub zabrał wszystko, co miał nasz ojciec, i z tego, co należało do ojca naszego, dorobił się całego tego bogactwa.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Spostrzegł też Jakub, że oblicze Labana nie było już wobec niego takie jak dawniej.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Pan do Jakuba: Wróć do ziemi ojców swoich i do rodziny swojej, a Ja będę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więc Jakub i wezwał Rachelę i Leę na pole, gdzie były jego trzody,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Widzę ja po obliczu ojca waszego, że wobec mnie nie jest ono już takie jak dawniej, lecz Bóg ojca mojego był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same przecież wiecie, żem służył ojcu waszemu ze wszystkich sił swoich,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ojciec wasz oszukał mnie i dziesięć razy zmieniał zapłatę moją, lecz Bóg nie dozwolił mu szkodzić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mówił: Cętkowane będą zapłatą twoją, wtedy cała trzoda rodziła jagnięta cętkowane, a gdy mówił: Pręgowate będą zapłatą twoją, wtedy cała trzoda rodziła jagnięta pręgowate.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sam odebrał bydło ojcu waszemu, a dał je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bowiem, gdy owce się parzyły, podniosłem oczy i widziałem przez sen, że oto samce, które pokrywały owce, były pręgowate, cętkowane i łaciate.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wtedy anioł Boży rzekł do mnie we śnie: Jakubie! A ja odpowiedziałem: Otom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rzekł: Podnieś oczy i zobacz, że wszystkie samce, które pokrywają owce, są pręgowate, cętkowane i łaciate; widziałem bowiem wszystko, co ci czyni Laban.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Bogiem z Betel, gdzie namaściłeś pomnik i gdzie złożyłeś mi ślub. Wstań więc teraz, wyjdź z tej ziemi i wróć do swej rodzinnej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odezwały się Rachela i Lea i rzekły do niego: Czy mamy jeszcze jaki dział i dziedzictwo w domu ojca naszego?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byłyśmy uważane przez niego za obce, skoro nas sprzedał i zużył dla siebie uzyskane za nas pieniądze?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tedy wszystko bogactwo, które Bóg odebrał ojcu naszemu, należy do nas i do synów naszych. Czyń więc teraz wszystko, co ci Bóg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więc Jakub i posadził synów swoich i żony swoje na wielbłądach,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powiódł przed sobą całe stado swoje i cały dobytek swój, który nabył, bydło, które należało do niego, które nabył w Paddan-Aram, aby wrócić do ojca swego Izaaka, do ziemi kanaanejskiej.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Laban poszedł strzyc owce swoje, Rachela ukradła bożki domowe, które należały do jej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Jakub zmylił Labana Aramejczyka, bo nie powiedział, że chce uciec.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Uciekł więc ze wszystkim, co miał. Wyruszył i przeprawił się przez rzekę, i skierował się w stronę pogórza Gilead.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Pogoń Labana za Jakubem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trzeciego dnia doniesiono Labanowi, że Jakub uciekł.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wziął z sobą krewnych swoich, ścigał go przez siedem dni i dogonił go na pogórzu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Bóg przyszedł do Labana Aramejczyka we śnie w nocy i rzekł do niego: Uważaj, abyś tylko uprzejmie rozmawiał z Jakubem.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Laban dogonił Jakuba, gdy Jakub rozbił namiot swój na górze. A Laban z krewnymi swymi też rozbił namiot na pogórzu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Laban do Jakuba: Cóżeś to uczynił? Zmyliłeś mnie i zabrałeś córki moje jak branki wojenne.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potajemnie uciekłeś i okradłeś mnie, a nic mi nie powiedziałeś, abym cię odprawił z radością i z pieśniami, z bębnami i z cytrami?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pozwoliłeś mi ucałować wnuków moich i córek moich. Zaiste, głupio postąpiłeś.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Mógłbym teraz z wami surowo postąpić, lecz Bóg ojca waszego rzekł do mnie minionej nocy: Uważaj, abyś tylko uprzejmie rozmawiał z Jakubem.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jednak już wybrałeś się w drogę, bo bardzo zatęskniłeś za domem ojca swego, to dlaczego ukradłeś bożki moje?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Jakub i rzekł do Labana: Bałem się, bo myślałem, że odbierzesz mi córki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ten, u którego znajdziesz bożki swoje, niech umrze! W obecności krewnych naszych zbadaj, co twego jest u mnie, i weź to sobie. A Jakub nie wiedział, że Rachela je skradła.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więc Laban do namiotu Jakuba i do namiotu Lei, i do namiotu obydwu służących, lecz nic nie znalazł. A gdy wyszedł z namiotu Lei, wszedł do namiotu Racheli.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Rachela wzięła bożki domowe, włożyła je pod siodło wielbłądzie i usiadła na nich. Laban przeszukał cały namiot, ale nic nie znalazł,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zaś rzekła do ojca swego: Nie gniewaj się, panie mój, że nie mogę wstać przed tobą, gdyż mam dolegliwość kobiecą. Chociaż więc szukał, nie znalazł bożków domowych.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rozgniewał się Jakub i czynił wyrzuty Labanowi, mówiąc: Jakiż to mój występek i jaki mój grzech, że tak ostro na mnie nastajesz?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Przetrząsnąłeś wszystkie rzeczy moje, a co z gratów swoich u mnie znalazłeś? Połóż to tu przed krewnymi moimi i krewnymi twoimi, niech oni rozstrzygną między nami oboma.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Dwadzieścia lat mieszkałem u ciebie, owce twoje i kozy twoje nie roniły, ja nie jadałem baranów z trzody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co dziki zwierz rozszarpał, nie przynosiłem ci, ale z mojego szkodę ci wyrównywałem. Ty zaś ode mnie żądałeś tego, co skradziono we dnie lub co skradziono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Bywało, że we dnie pozbawiał mnie siły upał, a w nocy chłód, i sen uchodził z oczu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oto dwadzieścia lat służyłem w domu twoim, czternaście lat za dwie córki twoje, a sześć lat za trzodę twoją, ty zaś dziesięć razy zmieniałeś zapłatę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Bóg ojca mego nie był ze mną, Bóg Abrahama i Bóg, przed którym drżał Izaak, byłbyś mnie teraz puścił z pustymi rękoma. Lecz Bóg wejrzał na niedolę moją i na trud rąk moich i minionej nocy wydał wyrok.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Przymierze między jakubem i Labanem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odpowiedział Laban i rzekł do Jakuba: Te córki, to moje córki, a ci synowie, to moi synowie, a ta trzoda, to moja trzoda, i wszystko, co widzisz, jest moje. Lecz cóż mógłbym uczynić dziś tym moim córkom albo ich synom, których one urodziły?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 więc teraz, a zawrzyjmy przymierze, ja i ty, i niech ono świadczy o zgodzie między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Jakub kamień i postawił go jako pomnik.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Jakub do krewnych swoich: Nazbierajcie kamieni. I nazbierali kamieni, i ułożyli z nich kopiec, a potem na tym kopcu urządzili ucztę.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Laban nazwał go Jegar Sahaduta, a Jakub nazwał go Galed.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Laban: Ten kopiec niech będzie dzisiaj świadectwem zgody między mną a między tobą. Dlatego nazwał go Galed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Mispa, mówiąc: Niech Pan będzie stróżem między mną i między tobą, gdy się rozstaniemy.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 skrzywdził córki moje albo wziął sobie inne żony oprócz córek moich, to choć nie ma przy nas żadnego człowieka, zważ, że Bóg jest świadkiem między mną i między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jeszcze Laban do Jakuba: Ten oto kopiec i ten pomnik, który postawiłem między mną a tobą,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świadkami, że ja, idąc do ciebie, nie przejdę mimo tego kopca, ani ty, idąc do mnie, nie przejdziesz mimo tego kopca i tego pomnika ze złym zamiarem.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Abrahama i Bóg Nachora, Bóg ojca ich niech będzie sędzią między nami. Jakub zaś przysiągł na tego, przed którym drżał Izaak, ojciec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złożył Jakub ofiarę rzeźną na górze i zaprosił krewnych swoich na posiłek. A gdy spożyli posiłek, przenocowali na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wcześnie rano ucałował Laban wnuki i córki swoje, pobłogosławił ich i poszedł, i wrócił Laban na swoje miejsce.</w:t>
      </w:r>
      <w:r>
        <w:t xml:space="preserve"> </w:t>
      </w:r>
    </w:p>
    <w:p>
      <w:pPr>
        <w:pStyle w:val="Nagwek2"/>
        <w:keepNext/>
        <w:jc w:val="center"/>
      </w:pPr>
      <w:r>
        <w:t>Rozdział 32</w:t>
      </w:r>
    </w:p>
    <w:p>
      <w:pPr>
        <w:pStyle w:val="Nagwek3"/>
        <w:keepNext/>
        <w:jc w:val="center"/>
      </w:pPr>
      <w:r>
        <w:rPr>
          <w:b/>
        </w:rPr>
        <w:t>Jakub przygotowuje spotkanie z Ezawem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Jakub też poszedł drogą swoją i spotkali go aniołowie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Jakub, ujrzawszy ich, rzekł: To obóz Boży. I nazwał to miejsce Machanaim.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posłał Jakub przed sobą posłów do Ezawa, brata swego, do ziemi Seir, do krainy Edom,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im takie polecenie: Tak powiecie panu mojemu Ezawowi: To mówi sługa twój, Jakub: Byłem gościem Labana i zatrzymałem się tam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mam woły i osły, trzody, niewolników i niewolnice; i posyłam posłów, aby dać znać o tym panu mojemu, by znaleźć łaskę u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posłowie wrócili do Jakuba, rzekli: Przyszliśmy do brata twego, do Ezawa, lecz on już idzie na twoje spotkanie, a jest z nim czterystu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Jakub zląkł się bardzo i zatrwożył. Rozdzielił więc na dwa obozy ludzi, którzy z nim byli, owce, bydło i wielbłądy,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Pomyślał bowiem: Jeżeli Ezaw napadnie na jeden obóz i pobije go, wtedy ocaleje drugi obóz.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Jakub: Boże ojca mego Abrahama i Boże ojca mego Izaaka, Panie, który do mnie powiedziałeś: Wróć do ziemi swojej i do ojczyzny swojej, a będę ci czynił dobrze,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Niegodny jestem wszystkich dowodów łaski i wszystkich objawów wierności, jakie okazałeś słudze twemu, bo tylko o tym kiju moim przeprawiłem się przez Jordan, a teraz mam dwa obozy.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Wyrwij mnie, proszę, z ręki brata mego, z ręki Ezawa, bo boję się go, że przyjdzie i zabije mnie oraz matkę z dziećmi.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sam powiedziałeś: Będę ci czynił dobrze i rozmnożę potomstwo twoje jak piasek morski, którego nie można zliczyć z powodu wielkiej ilości!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przenocował tam tejże nocy. Potem wziął z tego, czego się dorobił, jako dar dla Ezawa, brata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Dwieście kóz i dwadzieścia kozłów, dwieście owiec i dwadzieścia baranów,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Trzydzieści wielbłądzic karmiących wraz z młodymi, czterdzieści krów i dziesięć byków, dwadzieścia oślic i dziesięć osiołków,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Powierzył je sługom swoim, każde stado z osobna, i rzekł do sług swoich: Idźcie przede mną, a zostawiajcie odstęp między pojedynczymi stadami.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Pierwszemu dał takie polecenie: Gdy cię spotka Ezaw, brat mój, i zapyta się ciebie, i powie: Do kogo należysz, dokąd idziesz i do kogo należą te stada przed tobą?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Odpowiedz: To należy do sługi twego, Jakuba. Jest to dar posłany panu memu, Ezawowi, a oto on sam idzie za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samo polecenie dał drugiemu i trzeciemu, i wszystkim, którzy szli za stadami, mówiąc: Tak mówcie do Ezawa, gdy go spotkacie.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też: Oto i sługa twój Jakub idzie za nami. Pomyślał bowiem: Zjednam go sobie darem, który mnie wyprzedza, a potem dopiero pokażę mu się, może mnie przyjmie łaskawie.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wyprzedził go dar jego, on sam zaś spędził noc w obozie.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Walka Jakuba z aniołem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wstawszy tej jeszcze nocy, wziął obie żony swoje, obie służące swoje i jedenastu synów swoich i przebył bród Jabboku.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je, przeprawił je przez rzekę, następnie przeprawił też to, co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zaś pozostał sam. I mocował się z nim pewien mąż aż do wzejścia zorzy.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widział, że go nie przemoże, uderzył go w staw biodrowy i zwichnął staw biodrowy Jakuba, gdy się z nim mocował.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Puść mnie, bo już wzeszła zorza. Ale on odpowiedział: Nie puszczę cię, dopóki mi nie pobłogosławisz.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niego: Jakie jest imię twoje? I odpowiedział: Jakub.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rzekł: Nie będziesz już nazywał się Jakub, lecz Izrael, bo walczyłeś z Bogiem i z ludźmi i zwyciężyłeś.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Jakub zapytał, mówiąc: Powiedz mi, proszę, jakie jest imię twoje? Na to odpowiedział: Dlaczego pytasz o imię moje? I tam mu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Jakub to miejsce Peniel, mówiąc: Oglądałem Boga twarzą w twarz, a jednak ocalało życie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przechodził przez Peniel, wschodziło nad nim słońce, on zaś utykał z powodu biodra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synowie Izraela aż do dnia dzisiejszego nie jedzą ścięgna, które jest w stawie biodrowym, ponieważ uderzył Jakuba w staw biodrowy, w to właśnie ścięgno.</w:t>
      </w:r>
      <w:r>
        <w:t xml:space="preserve"> </w:t>
      </w:r>
    </w:p>
    <w:p>
      <w:pPr>
        <w:pStyle w:val="Nagwek2"/>
        <w:keepNext/>
        <w:jc w:val="center"/>
      </w:pPr>
      <w:r>
        <w:t>Rozdział 33</w:t>
      </w:r>
    </w:p>
    <w:p>
      <w:pPr>
        <w:pStyle w:val="Nagwek3"/>
        <w:keepNext/>
        <w:jc w:val="center"/>
      </w:pPr>
      <w:r>
        <w:rPr>
          <w:b/>
        </w:rPr>
        <w:t>Pojednanie Ezawa z Jakubem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Jakub podniósł oczy swoje, zobaczył, że Ezaw nadchodzi a z nim czterystu mężów. Rozdzielił więc dzieci pomiędzy Leę, Rachelę i dwie służące.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przedzie ustawił służące wraz z ich dziećmi, Leę z jej dziećmi za nimi, Rachelę zaś z Józefem na końcu.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natomiast poszedł przed nimi i pokłonił się siedem razy aż do ziemi, zanim zbliżył się do brata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Ezaw wybiegł naprzeciw niego, objął go, rzucił mu się na szyję i ucałował go; i rozpłakali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Ezaw podniósł oczy i ujrzał żony i dzieci, rzekł: A ci kim są dla ciebie? Odpowiedział: To dzieci, którymi Bóg łaskawie obdarzył sługę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przybliżyły się służące z dziećmi swymi i pokłoniły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Przybliżyła się też Lea z dziećmi swymi i pokłoniły się, potem przybliżył się Józef i Rachela i pokłonili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Ezaw rzekł: Co ma znaczyć cały ten twój obóz, który spotkałem? I odpowiedział: Chcę zdobyć życzliwość pana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Ezaw: Ja mam dosyć, bracie mój, zatrzymaj sobie to, co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Jakub: O, nie! Proszę cię, jeślim zdobył życzliwość twoją, przyjmij dar mój ode mnie, bo oglądałem oblicze twoje, jak się ogląda oblicze Boga i przyjąłeś mnie łaskawie.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Przyjmij, proszę, upominek mój, który ci złożyłem, gdyż Bóg był mi łaskawy i mam wszystko! A gdy usilnie nalegał na niego, przyjął.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rzekł: Ruszajmy w drogę i chodźmy, a ja pójdę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Jakub: Pan mój wie, że dzieci są jeszcze wątłe, muszę też mieć wzgląd na owce i krowy, które karmią młode. Jeśli popędzi się je przez jeden dzień, zginie całe stado.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pan mój jedzie naprzód przed sługą swoim, a ja będę ciągnął powoli, w miarę jak nadąży bydło, które jest przede mną, i jak nadążą dzieci, aż dojdę do pana mego do Seiru.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Ezaw: Pozwól tedy, że zostawię z tobą kilku z moich ludzi. A on odpowiedział: Po cóż to? Bylem tylko zdobył życzliwość pana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udał się Ezaw w drogę powrotną do Seiru,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Jakub wyruszył do Sukkot i zbudował sobie dom, a dla stad swoich wystawił szałasy. Dlatego nazwano to miejsce Sukkot.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 dotarł Jakub szczęśliwie po powrocie z Paddan-Aram do miasta Sychem w ziemi kanaanejskiej i rozbił obóz pod miastem,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Kupiwszy za sto srebrników od synów Chamora, ojca Sychema, część pola, na którym rozbił swój namiot.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też postawił ołtarz i nazwał go: Bóg jest Bogiem Izraela.</w:t>
      </w:r>
      <w:r>
        <w:t xml:space="preserve"> </w:t>
      </w:r>
    </w:p>
    <w:p>
      <w:pPr>
        <w:pStyle w:val="Nagwek2"/>
        <w:keepNext/>
        <w:jc w:val="center"/>
      </w:pPr>
      <w:r>
        <w:t>Rozdział 34</w:t>
      </w:r>
    </w:p>
    <w:p>
      <w:pPr>
        <w:pStyle w:val="Nagwek3"/>
        <w:keepNext/>
        <w:jc w:val="center"/>
      </w:pPr>
      <w:r>
        <w:rPr>
          <w:b/>
        </w:rPr>
        <w:t>Zemsta za zhańbienie Diny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Dina, córka Lei, którą urodziła Jakubowi, wyszła, aby rozejrzeć się między dziewczętami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ją ujrzał Sychem, syn Chamora, Chiwwity, księcia tego kraju, porwał ją, spał z nią i zgwałcił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Przylgnął jednak całą duszą do Diny, córki Jakuba, pokochał tę dziewczynę i czule do niej się odzywał.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Sychem do Chamora, ojca swego: Weź mi tę dzieweczkę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usłyszał wprawdzie, że zhańbił Dinę, córkę jego, lecz ponieważ synowie jego byli przy bydle na polu, nic nie powiedział Jakub, aż do ich przybycia.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Chamor, ojciec Sychema, udał się do Jakuba, aby się z nim rozmówić.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synowie Jakuba przyszli z pola i usłyszeli o tym, zasmucili się mężowie ci i bardzo się rozgniewali, że dopuścił się bezwstydnego czynu w Izraelu, śpiąc z córką Jakuba, a tak nie wolno.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Chamor zaś tak odezwał się do nich: Sychem, syn mój, całą duszą przylgnął do córki waszej. Dajcie mu ją za żonę, proszę,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spowinowaćcie się z nami: Dawajcie nam za żony córki wasze, a bierzcie za żony córki nasze,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mieszkajcie z nami. Ziemia stoi przed wami otworem: Osiedlajcie się w niej, uprawiajcie handel i nabywajcie ją na własność!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Sychem rzekł do ojca i braci jej: Jeżeli tylko doznam życzliwości od was, dam, cokolwiek ode mnie zażądacie.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Zażądajcie ode mnie choćby bardzo wysokiego wiana i daru, a dam, jak mi powiecie, tylko dajcie mi tę dziewczynę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synowie Jakuba odpowiedzieli Sychemowi i Chamorowi, ojcu jego podstępnie, bo zhańbił siostrę ich Dinę,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do nich: Nie możemy uczynić tego, aby siostrę naszą wydać za człowieka nieobrzezanego, bo to byłoby hańbą dla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pod tym warunkiem wyrazimy zgodę, jeżeli staniecie się jak my, każąc obrzezać każdego mężczyznę u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damy wam córki nasze, a córki wasze pojmiemy sobie za żony, zamieszkamy z wami i staniemy się jednym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nas nie usłuchacie i nie obrzeżecie się, weźmiemy córkę naszą i odejdziemy.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ich podobały się Chamorowi i Sychemowi, synowi Chamora.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Młodzieniec nie zawahał się uczynić tego, bo pokochał córkę Jakuba; był zaś najbardziej poważany w całej swej rodzinie.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przyszedł Chamor i Sychem, syn jego, do bramy miasta swego i rzekli do mieszkańców miasta swego tak: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ci są pokojowo usposobieni wobec nas, niech więc zamieszkają z nami w kraju i uprawiają w nim handel; ziemi jest tu dosyć dla nich. Córki ich brać będziemy sobie za żony, a córki nasze będziemy za nich wydawać.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mężowie ci zgadzają się zamieszkać z nami, aby stać się jednym ludem, tylko pod tym warunkiem, że każdy mężczyzna u nas zostanie obrzezany, tak jak oni są obrzezani.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trzody ich i dobytek ich, i wszystko bydło ich nie będzie nasze? Dajmy im tylko naszą zgodę, aby zamieszkali wśród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usłuchali Chamora i Sychema, syna jego, wszyscy mieszkańcy tego miasta i wszyscy mężczyźni obrzezali się, każdy mieszkaniec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trzeciego dnia, gdy byli cierpiący, dwaj synowie Jakuba, Symeon i Lewi, bracia Diny, wzięli swoje miecze, wtargnęli bez przeszkód do miasta i wymordowali wszystkich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Zabili mieczem Chamora oraz Sychema, syna jego, i zabrali Dinę z domu Sychema, i 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Jakuba zaś napadli na pobitych i złupili miasto, ponieważ zhańbiono ich siostrę.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Zabrali trzody ich i bydło ich, i osły ich, i to co było w mieście, i co było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Uprowadzili do niewoli całe ich mienie i wszystkie ich dzieci, i kobiety i złupili wszystko, co było w domach.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Jakub rzekł do Symeona i do Lewiego: Sprowadziliście na mnie nieszczęście i hańbę w oczach mieszkańców tej ziemi, Kananejczyków i Peryzyjczyków, a przecież ja mam mało ludzi, i gdy oni zbiorą się przeciwko mnie, pobiją mnie i zginę ja i dom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Czy jemu wolno było obejść się z siostrą naszą jak z nierządnicą?</w:t>
      </w:r>
      <w:r>
        <w:t xml:space="preserve"> </w:t>
      </w:r>
    </w:p>
    <w:p>
      <w:pPr>
        <w:pStyle w:val="Nagwek2"/>
        <w:keepNext/>
        <w:jc w:val="center"/>
      </w:pPr>
      <w:r>
        <w:t>Rozdział 35</w:t>
      </w:r>
    </w:p>
    <w:p>
      <w:pPr>
        <w:pStyle w:val="Nagwek3"/>
        <w:keepNext/>
        <w:jc w:val="center"/>
      </w:pPr>
      <w:r>
        <w:rPr>
          <w:b/>
        </w:rPr>
        <w:t>Bóg błogosławi Jakubowi w betelu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Bóg do Jakuba: Wstań, idź do Betelu i osiądź tam. Zbuduj tam ołtarz Bogu, który ci się ukazał, gdy uciekałeś przed Ezawem, bratem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Jakub do swej rodziny i do wszystkich, którzy z nim byli: Usuńcie obcych bogów spośród siebie, oczyśćcie się i zmieńcie szaty wasze!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Wstawszy bowiem, pójdziemy do Betelu. Tam zbuduję ołtarz Bogu, który mię wysłuchał w dniu niedoli mojej i był ze mną w drodze, którą odbyłem.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oddali Jakubowi wszystkich obcych bogów, których mieli, i kolczyki, które mieli w uszach, Jakub zaś zakopał je pod dębem koło Sychemu.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wyruszyli, przyszedł od Boga strach na miasta okoliczne, tak że nikt nie ścigał synów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Jakub do Luz, które jest w ziemi kanaanejskiej, to jest do Betelu, on i wszyscy jego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zbudował tam ołtarz, i nazwał to miejsce El-Betel, bo tam objawił mu się Bóg, gdy uciekał przed bratem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umarła Debora, mamka Rebeki, i została pochowana poniżej Betelu pod dębem; i nazwano go dębem płaczu.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znów ukazał się Bóg Jakubowi, gdy wracał z Paddan-Aram, i błogosławił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Bóg: Imię twoje jest Jakub; lecz odtąd nie będziesz się nazywał Jakub, ale imię twoje będzie Izrael. I nazwał go imieniem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do niego Bóg: Jam jest Bóg Wszechmogący! Rozradzaj się i rozmnażaj się. Od ciebie pochodzić będzie naród, a nawet mnóstwo narodów, i królowie wywodzić się będą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ziemię, którą dałem Abrahamowi i Izaakowi, dam tobie, i potomstwu twemu po tobie dam tę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Bóg od niego w górę z miejsca, gdzie z nim rozmawiał.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zaś postawił pomnik na tym miejscu, gdzie Bóg z nim rozmawiał, pomnik kamienny, i wylał nań ofiarę z płynów, i polał go oliwą.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Miejsce, gdzie Bóg z nim rozmawiał, nazwał Jakub Betel.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Śmierć Racheli przy urodzeniu Beniamina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Betelu i gdy mieli jeszcze kawałek drogi do Efraty, Rachela poczęła rodzić, a miała ciężki poród.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ciężko rodziła, rzekła do niej położna: Nie bój się, bo i tym razem masz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uchodziła z niej dusza, bo umierała, nazwała go: Ben-Oni, lecz ojciec jego nazwał go Beniamin.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umarła Rachela, i została pochowana przy drodze do Efraty, czyli do Betlejemu.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Jakub postawił na jej grobie pomnik. Pomnik ten jest na grobie Racheli po dziś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wyruszył Izrael i rozbił namiot swój poza Migdal-Eder.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Synowie Jakuba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Izrael mieszkał w tym kraju, poszedł Ruben i spał z Bilhą, nałożnicą ojca swego. A Izrael dowiedział się o tym. A synów Jakuba było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Lei: pierworodny Jakuba Ruben, Symeon, Lewi, Juda, Issachar i Zebulon.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Racheli: Józef i Beniamin.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Bilhy, służącej Racheli: Dan i Naftali.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Zylpy, służącej Lei: Gad i Aszer. To są synowie Jakuba, którzy urodzili mu się w Paddan-Aram.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Śmierć Izaaka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przyszedł Jakub do Izaaka, ojca swego, do Mamre, do miasta Arba, to jest Hebronu, gdzie mieszkał Abraham i Izaak jako gość.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Izaak miał sto osiemdziesiąt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Izaak opadł z sił i umarł, i został przyłączony do przodków swoich, sędziwy i syty dni. A pochowali go synowie jego Ezaw i Jakub.</w:t>
      </w:r>
      <w:r>
        <w:t xml:space="preserve"> </w:t>
      </w:r>
    </w:p>
    <w:p>
      <w:pPr>
        <w:pStyle w:val="Nagwek2"/>
        <w:keepNext/>
        <w:jc w:val="center"/>
      </w:pPr>
      <w:r>
        <w:t>Rozdział 36</w:t>
      </w:r>
    </w:p>
    <w:p>
      <w:pPr>
        <w:pStyle w:val="Nagwek3"/>
        <w:keepNext/>
        <w:jc w:val="center"/>
      </w:pPr>
      <w:r>
        <w:rPr>
          <w:b/>
        </w:rPr>
        <w:t>Potomkowie Ezawa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dzieje rodu Ezawa, czyli Edomu.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Ezaw pojął żony spośród córek kananejskich: Adę, córkę Elona, Chetyty, i Oholibamę, córkę Any, syna Sybeona, Chiwwity.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Basematę, córkę Ismaela, siostrę Nebajota.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 urodziła Ezawowi Elifaza, a Basemata urodziła Reuela.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Oholibama zaś urodziła Jeusza, Jalama i Koracha. Oni byli synami Ezawa, którzy mu się urodzili w ziemi kanaanejskiej.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Ezaw zabrał żony swoje i synów swoich, i córki swoje, i wszystkich domowników swoich, i stada swoje, i wszystko bydło swoje, i całe mienie swoje, które nabył w ziemi kanaanejskiej, i udał się do kraju Seir, z dala od Jakuba, brata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Majątek ich bowiem był tak wielki, że nie mogli mieszkać razem, ziemia zaś, w której przebywali, nie mogła ich pomieścić z powodu dobytku, który posiadali.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Ezaw zamieszkał na pogórzu Seir. Ezaw to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wykaz rodów Ezawa, praojca Edomitów na pogórzu Seir.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są imiona synów Ezawa: Elifaz, syn Ady, żony Ezawa, Reuel, syn Basematy, żony Ezawa.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synami Elifaza byli: Teman, Omar, Sefo, Gatam i Kenaz.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Timna była nałożnicą Elifaza, syna Ezawa, i urodziła Elifazowi Amaleka. To są potomkowie Ady, żony Ezawa.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synowie Reuela: Nachat i Zerach, Szamma i Mizza. Byli to potomkowie Basematy, żony Ezawa.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synowie Oholibamy, córki Any, syna Sybeona, żony Ezawa. Urodziła ona Ezawowi Jeusza, Jalama i Koracha.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naczelnicy rodów spośród potomków Ezawa, czyli synowie Elifaza, pierworodnego Ezawa: naczelnik Teman, naczelnik Omar, naczelnik Sefo, naczelnik Kenaz.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Naczelnik Korach, naczelnik Gatam, naczelnik Amalek. To są naczelnicy rodów od Elifaza w ziemi edomskiej, potomkowie 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synowie Reuela, syna Ezawa: naczelnik Nachat, naczelnik Zerach, naczelnik Szamma, naczelnik Mizza. To są naczelnicy rodów od Reuela w ziemi edomskiej, potomkowie Basematy, żony Ezawa.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synowie Oholibamy, żony Ezawa: naczelnik Jeusz, naczelnik Jalam, naczelnik Korach. To są naczelnicy rodów, potomkowie Oholibamy, córki Any, żony Ezawa.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synowie Ezawa i to są ich naczelnicy: To jest Edom.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Potomkowie Seira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synowie Seira, Choryty, tubylców tego kraju: Lotan, Szobal, Sybeon i 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Diszon, Eser i Diszan; to są naczelnicy Chorytów, synów Seira w ziemi edomskiej.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Lotana byli: Chori i Hemam, a siostrą Lotana była Timna.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synowie Szobala: Alwan, Manachat, Ebal, Szefo i Onam.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synowie Sybeona: Aja i Ana; to jest ten Ana, który znalazł gorące źródła na puszczy, gdy pasł osły Sybeona,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dzieci Any: Diszon i Oholibama, córka 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synowie Diszona: Chemdan, Eszban, Jitran i Keran.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synowie Esera: Bilhan, Zaawan i Akan.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synowie Diszana: Us i 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naczelnicy Chorytów: naczelnik Lotan, naczelnik Szobal, naczelnik Sybeon, naczelnik 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Naczelnik Diszon, naczelnik Eser, naczelnik Diszan. To są naczelnicy Chorytów według ich okręgów w kraju Seir.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Królowie Edomu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królowie, którzy panowali w ziemi edomskiej, zanim nad synami Izraela zapanował król.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Edomie był królem Bela, syn Beora, a gród jego nazywał się Dinhaba.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Bela umarł, panował po nim Jobab, syn Zeracha z Bosry.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umarł Jobab, po nim był królem Chuszam, z kraju Temanitów.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umarł Chuszam, po nim był królem Hadad, syn Bedada, który pobił Midianitów na polu moabskim; a jego gród nazywał się Awit.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umarł Hadad, po nim był królem Samla z Masreki.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umarł Samla, po nim był królem Saul z Rechobot nad Rzeką.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umarł Saul, po nim był królem Baalchanan, syn Achbora.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umarł Baalchanan, syn Achbora, po nim był królem Hadar, a gród jego nazywał się Pau; a imię żony jego było Mehetabel, córka Matredy, córki Mezahaba.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imiona naczelników Ezawa według ich rodów, ich miejscowości, według ich imion: naczelnik Timna, naczelnik Alwa, naczelnik Jetet,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Naczelnik Oholibama, naczelnik Ela, naczelnik Pinon,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Naczelnik Kenaz, naczelnik Teman, naczelnik Mibsar,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Naczelnik Magdiel, naczelnik Iram. To są naczelnicy rodów edomskich według ich siedzib w kraju, który posiadali. To jest Ezaw, praojciec Edomitów.</w:t>
      </w:r>
      <w:r>
        <w:t xml:space="preserve"> </w:t>
      </w:r>
    </w:p>
    <w:p>
      <w:pPr>
        <w:pStyle w:val="Nagwek2"/>
        <w:keepNext/>
        <w:jc w:val="center"/>
      </w:pPr>
      <w:r>
        <w:t>Rozdział 37</w:t>
      </w:r>
    </w:p>
    <w:p>
      <w:pPr>
        <w:pStyle w:val="Nagwek3"/>
        <w:keepNext/>
        <w:jc w:val="center"/>
      </w:pPr>
      <w:r>
        <w:rPr>
          <w:b/>
        </w:rPr>
        <w:t>Józef i jego bracia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Jakub mieszkał w ziemi, gdzie ojciec jego był gościem, w ziemi kanaanejskiej.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dzieje rodu Jakuba: Gdy Józef miał siedemnaście lat i był jeszcze chłopcem, pasał trzodę z braćmi swymi, z synami Bilhy i z synami Zylpy, żony ojca swego. I donosił Józef ojcu ich, co o nich mówiono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Izrael kochał Józefa najbardziej ze wszystkich synów swoich, ponieważ urodził mu się na starość. Sprawił mu też długą szatę z rękawami.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jego widzieli, że ojciec kochał go więcej niż wszystkich jego braci, nienawidzili go więc i nie umieli się zdobyć na dobre słowo dla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razu miał Józef sen i opowiedział go braciom swoim, oni zaś jeszcze bardziej go znienawidzili.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im bowiem: Słuchajcie, proszę, tego snu, który mi się śnił: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wiązaliśmy snopy na polu; wtem snop mój podniósł się i stanął, a wasze snopy otoczyły go i pokłoniły się mojemu snopowi.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do niego bracia: Czy chciałbyś naprawdę królować nad nami? Czy chciałbyś naprawdę nami rządzić? I jeszcze bardziej znienawidzili go z powodu snów i słów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miał jeszcze inny sen i opowiedział go braciom swoim. Powiedział: Miałem znowu sen: oto słońce, księżyc i jedenaście gwiazd kłaniało mi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opowiedział ojcu i braciom, zgromił go ojciec i rzekł do niego: Cóż to za sen, który ci się śnił? Czyż więc ja, matka twoja i bracia twoi mielibyśmy przyjść i pokłonić ci się do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zazdrościli mu bracia, lecz ojciec jego zachował to słowo w pamięci.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Sprzedanie Józefa do Egiptu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jego poszli paść trzodę ojca swego do Sychemu.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Izrael do Józefa: Bracia twoi pasą w Sychemie; chodź, a poślę cię do nich. A on odpowiedział: Jestem gotów.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niego: Idź więc i zobacz, jak się mają bracia twoi i co się dzieje z trzodą, i przynieś mi wiadomość. I wyprawił go z doliny Hebronu; a on przybył do Sychemu.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błąkał się po polu, spotkał go pewien mąż. A mąż ten zapytał go mówiąc: Czego szukasz?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odpowiedział: Szukam braci moich; powiedz mi, proszę, gdzie oni pasą.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to ów mąż powiedział: Wyruszyli stąd, bo słyszałem, jak mówili: Pójdziemy do Dotanu! Józef poszedł za braćmi swoimi i znalazł ich w Dotanie.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ujrzeli go z daleka; lecz zanim się do nich zbliżył, zmówili się, że go zabiją,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jeden do drugiego: Oto idzie ów mistrz od snów!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Nuże, chodźmy i zabijmy go, i wrzućmy go do jakiej studni, a potem powiemy: Dziki zwierz go pożarł. Zobaczymy, co wyjdzie z jego snów.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usłyszał Ruben, chciał go wyrwać z ich ręki i rzekł: Nie zabijajmy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Ruben rzekł do nich: Nie przelewajcie krwi, wrzućcie go do tej studni na pustkowiu, ale nie podnoście na niego ręki. Chciał go bowiem wyratować z ich rąk i przyprowadzić do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Józef przyszedł do braci swoich, ściągnęli z Józefa szatę jego, szatę z długimi rękawami, którą miał na sobie,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Pochwycili go i wrzucili go do studni. A studnia ta była wyschnięta, nie było w niej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zasiedli do posiłku, a gdy podnieśli oczy, ujrzeli karawanę Ismaelitów, przybywającą z Gileadu; wielbłądy ich niosły wonne korzenie, balsam i mirrę, a szły niosąc to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Juda do braci swoich: Jaki pożytek z tego, że zabijemy brata naszego i zataimy, żeśmy go zabili?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Chodźcie, sprzedajmy go Ismaelitom. Nie podnośmy na niego ręki naszej, gdyż jest on bratem naszym i z ciała naszego. I usłuchali go bracia.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przechodzili mężowie, kupcy midianiccy, wyciągnęli Józefa ze studni na górę i sprzedali Józefa Ismaelitom za dwadzieścia srebrników, ci zaś przywiedli Józefa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Ruben wrócił do studni, a nie było w studni Józefa, rozdarł szaty swoje,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powróciwszy do braci, rzekł: Nie ma chłopca, dokąd ja teraz pójdę?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wzięli szatę Józefa, zabili kozła i umoczyli szatę we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posłali tę szatę z długimi rękawami do ojca i kazali powiedzieć: Znaleźliśmy to! Rozpoznajże, czy to szata syna twego, czy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poznał ją i rzekł: To jest szata syna mojego, dziki zwierz pożarł go; tak, z pewnością rozszarpał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Jakub rozdarł szaty swoje i włożył wór na biodra, i przez długi czas opłakiwał syna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Próbowali go pocieszać wszyscy synowie jego i wszystkie córki jego, ale nie dał się pocieszyć i mówił: W żałobie zejdę do syna mego do grobu. I opłakiwał go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Midianici zaś sprzedali go w Egipcie Potyfarowi, dworzaninowi faraona, dowódcy straży przybocznej.</w:t>
      </w:r>
      <w:r>
        <w:t xml:space="preserve"> </w:t>
      </w:r>
    </w:p>
    <w:p>
      <w:pPr>
        <w:pStyle w:val="Nagwek2"/>
        <w:keepNext/>
        <w:jc w:val="center"/>
      </w:pPr>
      <w:r>
        <w:t>Rozdział 38</w:t>
      </w:r>
    </w:p>
    <w:p>
      <w:pPr>
        <w:pStyle w:val="Nagwek3"/>
        <w:keepNext/>
        <w:jc w:val="center"/>
      </w:pPr>
      <w:r>
        <w:rPr>
          <w:b/>
        </w:rPr>
        <w:t>Juda i Tamar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odszedł Juda od braci swoich i przyłączył się do męża z Adullam, imieniem Chira.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ujrzał Juda córkę męża kananejskiego, imieniem Szua i pojął ją za żonę, i obcował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poczęła i urodziła syna, któremu dał na imię 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poczęła znowu, i urodziła syna, i nazwała go Onan.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jeszcze urodziła syna i nazwała go Szela. Przebywała zaś w Kezybie, gdy go urodziła.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wziął dla Era, swego pierworodnego, żonę, której było na imię 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Er, pierworodny Judy, czynił zło przed Panem i dlatego Pan pozbawił 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Juda do Onana: Obcuj z żoną brata swego i wypełnij wobec niej obowiązek powinowatego, aby zachować potomstwo bratu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Onan, wiedząc, że to potomstwo nie będzie należało do niego, ilekroć obcował z żoną brata swego, niszczył nasienie swoje, wylewając je na ziemię, aby nie wzbudzić potomstwa bratu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Panu nie podobało się to, co czynił, dlatego i jego pozbawił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Juda do Tamary, synowej swojej: Zamieszkaj jako wdowa w domu ojca twego, aż podrośnie Szela, syn mój. Myślał bowiem: Niech przynajmniej on nie umrze, podobnie jak jego bracia. I poszła Tamar, i mieszkała w domu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upływie wielu dni umarła córka Szuy, żona Judy. Gdy minął czas żałoby, poszedł Juda z przyjacielem swoim Chirą z Adullam do Timny, do tych, którzy strzygli jego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doniesiono Tamarze, że jej teść idzie do Timny, aby strzyc swoje owce,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Zdjęła z siebie szaty wdowie, okryła się i otuliła zasłoną, i usiadła przy bramie wejściowej do Enajim, położonego przy drodze do Timny, bo wiedziała, że Szela już dorósł, a nie dano mu jej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ją Juda zobaczył, myślał, że to nierządnica, bo zakryła swą 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zszedł z drogi ku niej i rzekł: Pozwól, że będę obcował z tobą! Nie wiedział bowiem, że to była jego synowa. I odpowiedziała: Co mi dasz za to, że będziesz obcował ze mną?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Poślę ci koźlątko z trzody. A ona rzekła: Czy dasz zastaw, póki go nie przyślesz?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Co ci mam dać w zastaw? A ona powiedziała: Swoją pieczęć, swój sznur i swoją laskę, którą masz w ręku. Wtedy dał jej i obcował z nią. A ona poczęła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wstała i odeszła; a zdjąwszy z siebie zasłonę, odziała się w szaty wdowie.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posłał Juda koźlątko przez przyjaciela swego z Adullam, aby odebrać zastaw z ręki owej kobiety, ale jej nie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pytał mężów tej miejscowości, mówiąc: Gdzie jest nierządnica, która siedziała przy drodze w Enajim? Ci odpowiedzieli: Nie było tu nierządnicy.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 więc do Judy i rzekł: Nie znalazłem jej, lecz i ludzie miejscowi powiedzieli: Nie było tu żadnej nierządnicy.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Juda: Niech sobie to zatrzyma; obyśmy tylko nie stali się pośmiewiskiem. Posłałem przecież to koźlątko, a ty jej nie znalazłeś.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około trzech miesięcy doniesiono Judzie: Tamara, synowa twoja, dopuściła się wszeteczeństwa i jest brzemienna z nierządu. Wtedy Juda rzekł: Wyprowadźcie ją i spalcie!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wyprowadzono ją, posłała do teścia swego i kazała mu powiedzieć: Jestem brzemienna z męża, do którego należą te rzeczy. I rzekła: Rozpoznaj, czyja to pieczęć, sznur i laska?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Juda poznał je i rzekł: Ona jest sprawiedliwsza niż ja, bo nie dałem jej synowi memu, Szeli. Potem już z nią nie obcował.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zbliżył się czas jej porodu, okazało się, że w łonie jej były bliźnięta.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rodziła, jedno wysunęło rączkę; wtedy położna wzięła nić szkarłatną i uwiązała ją wokoło rączki, mówiąc: Ten wyszedł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zdarzyło się, że ono cofnęło rączkę swoją, i wyszedł z łona brat jego. Wtedy rzekła: Jakżeś to sobie utorował przejście! I nazwano imię jego Peres.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wyszedł brat jego, na którego rączce była nić szkarłatna. I nazwano imię jego Zerach.</w:t>
      </w:r>
      <w:r>
        <w:t xml:space="preserve"> </w:t>
      </w:r>
    </w:p>
    <w:p>
      <w:pPr>
        <w:pStyle w:val="Nagwek2"/>
        <w:keepNext/>
        <w:jc w:val="center"/>
      </w:pPr>
      <w:r>
        <w:t>Rozdział 39</w:t>
      </w:r>
    </w:p>
    <w:p>
      <w:pPr>
        <w:pStyle w:val="Nagwek3"/>
        <w:keepNext/>
        <w:jc w:val="center"/>
      </w:pPr>
      <w:r>
        <w:rPr>
          <w:b/>
        </w:rPr>
        <w:t>Józef i żona Potyfara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został przyprowadzony do Egiptu. A Potyfar, dworzanin faraona, dowódca straży przybocznej, Egipcjanin, kupił go od Ismaelitów, którzy go tam przywiedli.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był z Józefem, tak że wiodło mu się dobrze, i przebywał w domu pana swego, Egipcjanina.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jego widział, iż Bóg jest z nim i sprawia, iż we wszystkim, co czyni, ma powodzenie.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zdobył jego życzliwość i służył mu. Powołał go więc na zarządcę domu swego i powierzył mu całe swoje 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tego czasu, gdy powołał go na zarządcę domu swego i całego swego mienia, błogosławił Pan domowi Egipcjanina przez wzgląd na Józefa. I spoczęło błogosławieństwo Pana na wszystkim, cokolwiek miał w domu i 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Powierzył więc całe swoje mienie Józefowi i o nic się już nie troszczył, tylko o chleb, który spożywał. A Józef był pięknej postawy i miał piękny wygląd.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żona pana jego zwróciła uwagę na Józefa i rzekła: Połóż się ze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nie chciał i rzekł do żony pana swego: Oto pan mój, mając mnie, nie troszczy się o nic w domu, a wszystko, co ma, mnie powierzył.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sam nie jest w tym domu większy ode mnie, a nie odmówił mi niczego oprócz ciebie, bo ty jesteś żoną jego. Jakże miałbym więc popełnić tak wielką niegodziwość i zgrzeszyć przeciwko Bogu?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chociaż ona namawiała Józefa codziennie, by spał z nią i żył z nią, nie usłuchał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dnia, gdy wszedł do domu, aby wykonać pracę swoją, nie było tam nikogo z domowników w domu,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chwyciła go za szatę jego, mówiąc: Połóż się ze mną! Lecz on zostawił szatę swą w jej ręku, uciekł i wyszedł na dwór.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zobaczyła, że zostawił swą szatę w jej ręku i uciekł na dwór,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Zawołała domowników swoich i rzekła do nich: Patrzcie, sprowadził nam męża Hebrajczyka, aby sobie pozwalał z nami. Przyszedł do mnie, aby spać ze mną, lecz ja zaczęłam głośno krzyczeć,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usłyszał, że głośno krzyczałam i wołałam, zostawił szatę swoją u mnie, uciekł i wyszedł na dwór.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położyła szatę jego obok siebie aż do przybycia pana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opowiedziała mu to samo, mówiąc: Przyszedł do mnie ten sługa, Hebrajczyk, którego sprowadziłeś do nas, aby poswawolić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krzyczałam głośno i wołałam, zostawił szatę swoją u mnie i uciekł na dwór.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pan usłyszał słowa swej żony, które mu powiedziała, mówiąc: Tak to postąpił ze mną twój niewolnik, rozgniewał się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pan kazał pojmać Józefa i wtrącić go do więzienia, tam, gdzie trzymano więźniów królewskich. I tam był w więzieniu.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Pan był z Józefem i sprawił, że zjednał sobie przychylność i zapewnił sobie życzliwość przełożonego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przełożony więzienia powierzył Józefowi nadzór nad wszystkimi więźniami, którzy byli w więzieniu. Wszystko, co tam się działo, działo się pod jego nadzorem.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Przełożony więzienia nie musiał doglądać tego, co powierzył Józefowi, gdyż Pan był z nim i sprawił, że szczęściło mu się we wszystkim, cokolwiek czynił.</w:t>
      </w:r>
      <w:r>
        <w:t xml:space="preserve"> </w:t>
      </w:r>
    </w:p>
    <w:p>
      <w:pPr>
        <w:pStyle w:val="Nagwek2"/>
        <w:keepNext/>
        <w:jc w:val="center"/>
      </w:pPr>
      <w:r>
        <w:t>Rozdział 40</w:t>
      </w:r>
    </w:p>
    <w:p>
      <w:pPr>
        <w:pStyle w:val="Nagwek3"/>
        <w:keepNext/>
        <w:jc w:val="center"/>
      </w:pPr>
      <w:r>
        <w:rPr>
          <w:b/>
        </w:rPr>
        <w:t>Józef wykłada sny współwięźniów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wypadkach zdarzyło się, że podczaszy króla egipskiego i piekarz zawinili przeciw panu swemu, królowi egipskiemu.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Faraon, rozgniewawszy się na obu dworzan swoich, na przełożonego podczaszych i na przełożonego piekarzy,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Oddał ich pod straż w domu dowódcy straży przybocznej, tam, gdzie Józef był więźniem.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dowódca straży przybocznej przydzielił im Józefa, aby im posługiwał, gdy już pewien czas byli w więzieniu.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Podczaszy i piekarz króla egipskiego mieli obaj jednej i tej samej nocy sen, a sen każdego z nich co innego oznaczał.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nich Józef rano spostrzegł, że byli zmartwieni.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 więc dworzan faraona, którzy byli z nim w więzieniu, w domu jego pana, mówiąc: Dlaczego to macie dziś twarze ponure?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Mieliśmy sen, a nie ma nikogo, kto by nam go wyłożył. Rzekł do nich Józef: Czy nie do Boga należy wykład? Opowiedzcie mi 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przełożony podczaszych opowiedział swój sen Józefowi i rzekł: Śniło mi się, że był przede mną krzew winny.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tym krzewie były trzy pędy; a gdy zaczął wypuszczać pąki, zakwitł, a jego grona winne dojrzały.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miałem w ręku puchar faraona. Wziąłem więc grona i wycisnąłem je do pucharu faraona, a puchar wręczyłem faraonowi.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mu Józef: Taki jest jego wykład: trzy pędy, to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trzech dniach faraon podniesie do góry głowę twoją i przywróci ci urząd twój, tak że będziesz podawał puchar faraonowi do ręki, jak dawniej, gdy byłeś podczaszym.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tylko nie zapomnisz o mnie, gdy ci się będzie dobrze powodziło, wyświadcz mi łaskę i wspomnij o mnie przed faraonem, by mnie wydostać z tego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Uprowadzono mnie bowiem podstępnie z ziemi Hebrajczyków, a tutaj także nie uczyniłem nic złego, za co by mnie miano wtrącić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przełożony piekarzy widząc, że dobrze to wyłożył, rzekł do Józefa: Ja też miałem sen: Oto trzy kosze białego pieczywa były na mojej głowie.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koszu, który był najwyżej, było różne pieczywo, jakie jada faraon, ptaki zaś wyjadały je z kosza na mojej głowie.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odpowiedział Józef i rzekł: Oto jego wykład: Trzy kosze, to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trzech dniach faraon podniesie wysoko głowę twoją, bo powiesi cię na drzewie, i ptaki będą zjadać ciało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trzeci dzień, w dniu urodzin faraona, urządził on ucztę dla wszystkich dworzan swoich i w gronie dworzan swoich podniósł głowę przełożonego podczaszych i przełożonego piekarzy: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Przełożonego podczaszych przywrócił do jego godności podczaszego, tak że znów podawał puchar do rąk faraona,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przełożonego piekarzy kazał powiesić zgodnie z wykładem snów przez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przełożony podczaszych nie pamiętał o Józefie, bo zapomniał o nim.</w:t>
      </w:r>
      <w:r>
        <w:t xml:space="preserve"> </w:t>
      </w:r>
    </w:p>
    <w:p>
      <w:pPr>
        <w:pStyle w:val="Nagwek2"/>
        <w:keepNext/>
        <w:jc w:val="center"/>
      </w:pPr>
      <w:r>
        <w:t>Rozdział 41</w:t>
      </w:r>
    </w:p>
    <w:p>
      <w:pPr>
        <w:pStyle w:val="Nagwek3"/>
        <w:keepNext/>
        <w:jc w:val="center"/>
      </w:pPr>
      <w:r>
        <w:rPr>
          <w:b/>
        </w:rPr>
        <w:t>Józef wykłada sny faraona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dwóch lat śniło się faraonowi, że stoi nad Nilem.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z Nilu wyszło siedem krów pięknych i tłustych i pasło się na pastwisku.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wyszło za nimi z Nilu siedem innych krów, szpetnych i chudych i stanęło obok tamtych krów nad brzegiem Nilu.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pożarły owe krowy szpetne i chude siedem krów pięknych i tłustych. Wtedy faraon się obudził.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zasnął, miał znowu sen. Oto siedem kłosów pełnych i pięknych wyrastało z jednej łodygi.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wyrastało za nimi siedem kłosów pustych i wysuszonych przez wiatr wschodni,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puste kłosy pożarły siedem kłosów grubych i pełnych. Wtedy faraon się obudził, a był to tylko sen.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Rano, zaniepokojony w duchu, kazał wezwać wszystkich wróżbitów egipskich i wszystkich mędrców. I opowiedział im faraon swoje sny. Nie było jednak nikogo, kto by mógł je wyłożyć faraonowi.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odezwał się przełożony podczaszych do faraona i rzekł: Przypominają mi się dziś grzechy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faraon rozgniewał się raz na sługi swoje, wtrącił mnie do więzienia w domu dowódcy straży przybocznej, mnie i przełożonego piekarzy.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Obaj mieliśmy jednej i tej samej nocy sen, ja i on, a każdy sen co innego oznaczał.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tam z nami młody Hebrajczyk, sługa dowódcy straży przybocznej, któremu opowiedzieliśmy to i wyłożył nam sny nasze. Każdemu wyłożył zgodnie z jego snem.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tak, jak nam wyłożył: Mnie przywrócono do urzędu mojego, a jego powieszono.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faraon kazał sprowadzić Józefa, wyprowadzono go więc śpiesznie z więzienia. A gdy się ostrzygł i zmienił szaty, przyszedł do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faraon rzekł do Józefa: Miałem sen, a nie ma nikogo, kto by go wyłożył, ale o tobie słyszałem, że gdy usłyszysz sen, umiesz go wyłożyć.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odpowiedział faraonowi: Nie w mojej to mocy, lecz Bóg udzieli faraonowi pomyślnej odpowiedzi.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faraon do Józefa: Śniło mi się, że stałem nad brzegiem Nilu,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Nilu wyszło siedem krów tłustych i pięknych i pasło się na pastwisku.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wyszło za nimi siedem innych krów, chudych i bardzo szpetnych. Tak szpetnych nie widziałem w całej 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pożarły krowy chude i szpetne siedem pierwszych krów tłustych.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chociaż dostały się do ich brzucha, jednak nie było znać, że dostały się do ich brzucha, i wyglądały równie szpetnie jak przedtem. Wtedy obudziłem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widziałem we śnie, że z jednej łodygi wyrastało siedem kłosów pełnych i pięknych.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nich wyrastało siedem kłosów suchych, cienkich i wysuszonych przez wiatr wschodni.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Kłosy cienkie pochłonęły siedem kłosów pięknych. Opowiedziałem to wróżbitom, lecz nikt nie mógł mi tego wyłożyć.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Józef do faraona: Sny faraona oznaczają jedno i to samo. Bóg oznajmia w nich faraonowi, co zamierza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Siedem krów pięknych, to siedem lat, a siedem kłosów pięknych, to też siedem lat; jest to bowiem sen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Siedem krów chudych i szpetnych, które wyszły za tamtymi, to siedem lat, a siedem kłosów pustych i wysuszonych przez wiatr wschodni, to siedem lat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miałem na myśli, gdy powiedziałem faraonowi, że Bóg oznajmił faraonowi, co zamierza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Nadejdzie teraz siedem lat wielkiej obfitości w całej ziemi egipskiej,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nich nadejdzie siedem lat głodu i zapomną, że była wielka obfitość w ziemi egipskiej, i głód wyniszczy ziemię,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nikt nie będzie pamiętał o obfitości w kraju z powodu tego głodu, który nastąpi, gdyż będzie on bardzo ciężki.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 sen powtórzył się faraonowi dwukrotnie, znaczy to, że rzecz ta jest u Boga postanowiona i Bóg niezwłocznie ją wykona.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więc faraon upatrzy teraz męża rozsądnego i mądrego i niech ustanowi go zarządcą całej 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faraon działa i niech ustanowi namiestników nad krajem i zbiera piątą część urodzajów w ziemi egipskiej przez siedem lat obfitości.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nagromadzą wszelkiej żywności podczas tych dobrych lat, które nadejdą. Niech gromadzą zboże z polecenia faraona, niech składają po miastach żywność i przechowują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Żywność ta będzie zapasem dla kraju na siedem lat głodu, które nastaną w ziemi egipskiej, i kraj nie będzie wyniszczony przez głód.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Józef namiestnikiem Egiptu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Podobało się to faraonowi i wszystkim jego dworzanom.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faraon do dworzan swoich: Czy moglibyśmy znaleźć innego męża, który miałby ducha Bożego tak jak ten?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Józefa zaś faraon rzekł: Skoro Bóg oznajmił ci to wszystko, nie ma nikogo, kto by był tak rozsądny i mądry jak 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będziesz zarządzał domem moim, a do poleceń twoich będzie się stosował cały lud mój, tylko tronem będę większy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 faraon do Józefa: Oto ustanawiam cię namiestnikiem całej 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zdjął faraon pierścień z ręki i włożył go na rękę Józefa, kazał go też odziać w szaty z delikatnego płótna i zawiesił złoty łańcuch na jego szyi,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go też obwozić na drugim wozie swoim, a wołano przed nim: Na kolana! Tak ustanowił go namiestnikiem całej 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faraon do Józefa: Jam jest faraon, lecz bez twego zezwolenia nie wolno nikomu w całej ziemi egipskiej podnieść ręki ani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Nadał też faraon Józefowi imię: Safenat-Paneach i dał mu za żonę Asenat, córkę Poti-Fera, kapłana z On. Tak to Józef został namiestnikiem 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Józef miał trzydzieści lat, gdy stanął przed faraonem, królem Egiptu. Potem wyszedł Józef od faraona i objeżdżał całą ziemię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ziemia rodziła obficie przez siedem lat urodzaju.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siedmiu latach, które nastały w ziemi egipskiej, gromadził wszelką żywność i składał zapasy w miastach, składał w nich zbiory z okolicznych pól.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nagromadził Józef tyle zboża, jak piasku morskiego, tak wiele, że zaprzestano je mierzyć, bo nie można było go zmierzyć.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zanim nastał rok głodu, urodzili się Józefowi dwaj synowie, których urodziła mu Asenat, córka Poti-Fera, kapłana z 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Pierworodnego nazwał Józef Manasses, bo powiedział: Bóg mi dozwolił zapomnieć o wszelkiej udręce mojej i o całym domu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drugiego nazwał Efraim, bo powiedział: Rozmnożył mnie Bóg w ziemi niedoli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skończyło się siedem lat obfitości w ziemi egipskiej,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Rozpoczęło się siedem lat głodu, jak przepowiedział Józef. Głód był we wszystkich krajach, ale w całej ziemi egipskiej był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również w całej ziemi egipskiej zapanował głód, lud wołał do faraona o chleb. Wtedy faraon mówił do wszystkich Egipcjan: Idźcie do Józefa i czyńcie, co on wam 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głód był na całej ziemi. Wtedy otworzył Józef wszystkie spichrze i sprzedawał Egipcjanom zboże, gdyż głód coraz bardziej dawał się we znaki w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wszystkich stron ziemi przychodzili ludzie do Egiptu, do Józefa, aby zakupić zboża, gdyż wielki głód był na całej ziemi.</w:t>
      </w:r>
      <w:r>
        <w:t xml:space="preserve"> </w:t>
      </w:r>
    </w:p>
    <w:p>
      <w:pPr>
        <w:pStyle w:val="Nagwek2"/>
        <w:keepNext/>
        <w:jc w:val="center"/>
      </w:pPr>
      <w:r>
        <w:t>Rozdział 42</w:t>
      </w:r>
    </w:p>
    <w:p>
      <w:pPr>
        <w:pStyle w:val="Nagwek3"/>
        <w:keepNext/>
        <w:jc w:val="center"/>
      </w:pPr>
      <w:r>
        <w:rPr>
          <w:b/>
        </w:rPr>
        <w:t>Przybycie braci Józefa do Egiptu po zboże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Jakub dowiedział się, że w Egipcie było zboże, rzekł do synów swoich: Czemu oglądacie się jeden na drugiego?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rzekł: Oto słyszałem, że w Egipcie jest zboże. Jedźcie tam, a zakupcie dla nas stamtąd zboża, abyśmy ostali się przy życiu i nie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Wyruszyło więc dziesięciu braci Józefa, aby zakupić zboże w Egipcie.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Jakub nie puścił Beniamina, brata Józefa, z braćmi jego, bo mówił: Żeby go nie spotkało jakie 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Wraz z innymi przybyli synowie Izraela, aby zakupić zboże, gdyż głód był w ziemi kanaanejskiej.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Józef był wielkorządcą w kraju. On to sprzedawał zboże całemu ludowi w kraju. A gdy przyszli bracia Józefa, oddali mu głęboki pokłon aż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Józef ujrzał braci swoich, poznał ich, lecz udawał wobec nich obcego i rozmawiał z nimi szorstko. I rzekł do nich: Skąd przyszliście? A oni odpowiedzieli: Z ziemi kanaanejskiej, aby zakupić żywność.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Józef poznał braci swoich, oni go jednak nie poznali.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przypomniał sobie Józef sny, które mu się śniły o nich, i rzekł: Szpiegami jesteście! Przybyliście, aby wyśledzić nieobronne miejsca kraju!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powiedzieli do niego: Nie, panie! Słudzy twoi przybyli, aby zakupić żywność.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Jesteśmy wszyscy synami jednego męża, jesteśmy ludźmi uczciwymi, słudzy twoi nie są szpiegami.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rzekł do nich: Nie, bo przyszliście wyśledzić nieobronne miejsca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rzekli: Było nas dwunastu braci, sług twoich, synów jednego męża w ziemi kanaanejskiej, najmłodszy jest teraz z ojcem naszym w domu, a jednego już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 Józef: Jednak jest tak, jak wam powiedziałem: Jesteście szpiegami;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jako żyw faraon, będziecie poddani próbom i nie wyjdziecie stąd, dopóki nie przyjdzie tu wasz najmłodszy brat.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Wyprawcie jednego z was, by przyprowadził brata waszego, a wy będziecie w więzieniu, aż zbada się słowa wasze, czy polegają na prawdzie. Jeżeli nie, to, jako żyw faraon, jesteście szpiegami.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oddał ich pod straż na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trzeciego dnia rzekł do nich Józef: Jeśli chcecie żyć, uczyńcie tak, bo ja boję się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jesteście uczciwi, to niech jeden wasz brat pozostanie jako więzień w domu, w którym jesteście pod strażą, a wy idźcie, zabrawszy zboże na potrzeby domów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przyprowadzicie do mnie najmłodszego brata waszego, a wówczas sprawdzą się słowa wasze i nie poniesiecie śmierci. I uczynili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mówili jeden do drugiego: Zaiste, zgrzeszyliśmy przeciwko bratu naszemu, bo widząc utrapienie duszy jego, gdy nas błagał, nie usłuchaliśmy go, dlatego przyszło na nas to utrapienie.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odezwał się Ruben, mówiąc: Czy nie mówiłem do was tymi słowy: Nie grzeszcie przeciwko chłopcu? Lecz nie usłuchaliście; otóż teraz żąda się obrachunku za jego 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nie wiedzieli, że Józef to rozumie, bo tłumacz pośredniczył między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odwróciwszy się od nich, rozpłakał się; potem znowu wrócił do nich, rozmawiał z nimi, a wziąwszy spośród nich Symeona, kazał go związać na ich oczach.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Powrót braci Józefa do Kanaanu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Józef rozkazał, aby napełniono wory ich zbożem i zwrócono im pieniądze, każdemu do wora jego, i aby dano im żywność na drogę. Tak im też uczyniono.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oni włożyli zboże swoje na osły i udali się w 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jeden z nich rozwiązał wór swój, by w gospodzie dać obrok osłu swemu, spostrzegł pieniądze na wierzchu wora swojego.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do braci swoich: Zwrócono mi pieniądze! Oto są w worze moim. Wtedy przerazili się i z niepokojem mówili jeden do drugiego: Cóż nam to Bóg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przybyli do Jakuba, ojca swego, do ziemi kanaanejskiej, opowiedzieli mu wszystko, co im się przytrafiło,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Mąż, pan owej ziemi, rozmawiał z nami szorstko i wziął nas za szpiegów swej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Myśmy mu powiedzieli: Jesteśmy uczciwi, nigdy nie byliśmy szpiegami;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nas dwunastu braci, synów ojca naszego, jednego już nie ma, a najmłodszy jest teraz z ojcem w ziemi kanaanejskiej.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nas ów mąż, pan tej ziemi: Po tym poznam, że jesteście uczciwi: Zostawcie u mnie jednego brata, a weźcie zboże na potrzeby domów waszych i idźcie,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przyprowadźcie do mnie najmłodszego brata waszego, abym poznał, że nie jesteście szpiegami, lecz ludźmi uczciwymi. Wtedy oddam wam brata waszego i będziecie mogli swobodnie podróżować po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opróżniali wory, każdy znalazł w swoim worze sakiewkę ze swoimi pieniędzmi. Na widok sakiewek z pieniędzmi zlękli się oni i ich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nich Jakub, ojciec ich: Osierociliście mnie. Nie ma Józefa i nie ma Symeona, a chcecie zabrać Beniamina. Wszystko to zwaliło się na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Ruben rzekł do ojca swego, mówiąc: Możesz zabić obydwóch synów moich, jeśli nie przyprowadzę go do ciebie. Powierz mi go, a ja przyprowadzę go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rzekł: Nie pójdzie syn mój z wami, gdyż brat jego umarł, a on jeden tylko pozostał; jeśliby go więc spotkało co złego w drodze, którą pójdziecie, doprowadzicie mnie, osiwiałego ze zmartwienia, do grobu.</w:t>
      </w:r>
      <w:r>
        <w:t xml:space="preserve"> </w:t>
      </w:r>
    </w:p>
    <w:p>
      <w:pPr>
        <w:pStyle w:val="Nagwek2"/>
        <w:keepNext/>
        <w:jc w:val="center"/>
      </w:pPr>
      <w:r>
        <w:t>Rozdział 43</w:t>
      </w:r>
    </w:p>
    <w:p>
      <w:pPr>
        <w:pStyle w:val="Nagwek3"/>
        <w:keepNext/>
        <w:jc w:val="center"/>
      </w:pPr>
      <w:r>
        <w:rPr>
          <w:b/>
        </w:rPr>
        <w:t>Ponowne przybycie braci Józefa do Egiptu z Beniaminem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kraju panował srogi głód.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więc zjedli wszystko zboże, które sprowadzili z Egiptu, rzekł do nich ojciec: Zakupcie nam znowu trochę żywności!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 Juda, mówiąc: Mąż ów wyraźnie nam oświadczył: Jeżeli brat wasz nie będzie z wami, nie ujrzycie oblicza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puścisz z nami brata naszego, pojedziemy i zakupimy ci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nie puścisz, nie pojedziemy, bo mąż ów powiedział nam: Jeśli brat wasz nie będzie z wami, nie ujrzycie oblicza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Izrael: Czemu wyrządziliście mi taką przykrość, oznajmiając mężowi temu, że macie jeszcze brata?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oni odpowiedzieli: Mąż ów dokładnie wypytywał się o nas i o rodzinę naszą, mówiąc: Czy ojciec wasz żyje jeszcze? Czy macie jeszcze brata? I odpowiedzieliśmy mu na te pytania. Czy mogliśmy wiedzieć, że powie: Przyprowadźcie mi tu brata waszego?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Juda rzekł do Izraela, ojca swego: Pozwól iść chłopcu temu ze mną. Wyruszymy zaraz i pojedziemy, aby zachować życie i nie umrzeć zarówno my, jak i ty, i dzieci nasze,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ręczę za niego, ode mnie żądaj jego zwrotu. Jeżeli nie przywiodę go do ciebie i nie stawię go przed tobą, będę wobec ciebie obciążony winą po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Gdybyśmy bowiem nie zwlekali, bylibyśmy już dwa razy wrócili.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nich Izrael, ojciec ich: Jeżeli tak musi być, to uczyńcie tak; nabierzcie do swych worów najlepszych płodów ziemi i zanieście w darze temu mężowi trochę balsamu i trochę miodu, korzeni i mirry, orzechów i migdałów.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też podwójną kwotę pieniędzy z sobą, a zabierzcie ze sobą pieniądze zwrócone wam na wierzchu worów, bo może to była omyłka.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brata waszego, udajcie się w drogę i wróćcie do owego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Wszechmogący niech was obdarzy miłosierdziem u tego męża, aby wypuścił wolno tamtego brata waszego i Beniamina, a ja, jeśli mam być osierocony, to niech już będę osierocony.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 więc mężowie ci ten dar, wzięli ze sobą podwójną kwotę pieniędzy oraz Beniamina i udali się w drogę. Pojechali do Egiptu i stanęli przed Józefem.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Józef ujrzał z nimi Beniamina, rzekł do zarządcy domu swego: Wprowadź tych mężów do domu, zabij i przygotuj sztukę bydła, bo ludzie ci będą w południe jedli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ów mąż, jak mu rozkazał Józef, i wprowadził tych ludzi do domu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wprowadzono ich do domu Józefa, mężowie ci bali się i mówili: Wprowadzono nas tutaj z powodu pieniędzy, które poprzednio włożono do worów naszych, aby rzucić się na nas, napaść nas i wziąć nas wraz z naszymi osłami w niewolę.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Przystąpili do męża, który był zarządcą domu Józefa, i przemówili do niego w bramie domu,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rzekli: Pozwól, panie mój! Już raz przyjechaliśmy, aby nakupić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przyjechaliśmy do gospody i rozwiązaliśmy wory nasze, oto pieniądze każdego były na wierzchu jego woru w pełnej ich wadze, dlatego przywieźliśmy je z 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Przywieźliśmy też z sobą inne pieniądze, aby zakupić żywności; nie wiemy, kto tamte nasze pieniądze włożył do worów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Pokój wam! Nie bójcie się! Bóg wasz i Bóg ojca waszego włożył wam skarb do worów waszych. Tamte pieniądze wasze doszły do mnie. I przyprowadził do nich Symeona.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Wprowadziwszy ich do domu Józefa, dał im ów mąż wody, aby umyli nogi, dał też obrok ich osłom.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przygotowali dary, zanim Józef przyszedł w południe; słyszeli bowiem, iż mieli tam jeść posiłek.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Józef przyszedł do domu, złożyli mu dar, który mieli z sobą, i pokłonili mu się do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pytał ich, jak im się powodzi, i rzekł: Czy zdrów jest stary ojciec wasz, o którym mi opowiadaliście? Czy jeszcze żyje?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Zdrów jest sługa twój, ojciec nasz, jeszcze żyje. I ponownie oddali mu głęboki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podniósł oczy, spostrzegł Beniamina, syna matki swojej, i rzekł: Czy to wasz najmłodszy brat, o którym opowiadaliście mi? Potem rzekł: Bóg niech ci będzie miłościw, synu mój!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potem Józef wyszedł śpiesznie, gdyż wzruszył się do głębi widokiem brata swego i łzy cisnęły mu się do oczu. Wyszedł więc do komnaty i tam 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umył twarz swoją i wyszedł, a gdy opanował się, rzekł: Podajcie posiłek!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podali jemu osobno i im osobno oraz Egipcjanom, którzy z nim jadali, osobno, bo Egipcjanie nie mogą jeść chleba razem z Hebrajczykami, gdyż byłoby to dla Egipcjan obrzydliwością.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Usiedli naprzeciw niego, od najstarszego do najmłodszego według wieku, i ze zdziwieniem patrzyli jeden na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kazał podawać im ze swego stołu potrawy, przy czym część Beniamina była pięć razy większa niż części wszystkich innych. I pili z nim i podpili sobie.</w:t>
      </w:r>
      <w:r>
        <w:t xml:space="preserve"> </w:t>
      </w:r>
    </w:p>
    <w:p>
      <w:pPr>
        <w:pStyle w:val="Nagwek2"/>
        <w:keepNext/>
        <w:jc w:val="center"/>
      </w:pPr>
      <w:r>
        <w:t>Rozdział 44</w:t>
      </w:r>
    </w:p>
    <w:p>
      <w:pPr>
        <w:pStyle w:val="Nagwek3"/>
        <w:keepNext/>
        <w:jc w:val="center"/>
      </w:pPr>
      <w:r>
        <w:rPr>
          <w:b/>
        </w:rPr>
        <w:t>Kubek Józefa w worze Beniamina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rozkazał zarządcy swego domu: Napełnij wory tych mężów żywnością, ile tylko mogą unieść, i włóż każdemu pieniądze na wierzch w jego worze.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kubek mój, kubek srebrny, włóż na wierzch do woru najmłodszego, z pieniędzmi za jego zboże. I uczynił zgodnie z rozkazem, który mu dał Józef.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zaświtał poranek, wyprawiono mężów wraz z ich osłami.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Zaledwie wyszli z miasta i byli niedaleko, rzekł Józef do zarządcy domu swego: Wstań! Goń za tymi mężami, a gdy ich dogonisz, powiedz im: Dlaczego odpłaciliście złem za dobre?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to nie ten sam kubek, z którego pija pan mój i za pomocą którego zwykle wróży? Źle postąpiliście.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ich dogonił, powiedział do nich te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odpowiedzieli mu: Jakże pan nasz może mówić coś takiego? Uchowaj, Boże, by słudzy twoi mieli uczynić coś takiego?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pieniądze, które znaleźliśmy na wierzchu worów naszych, przynieśliśmy znowu do ciebie z ziemi kanaanejskiej; jakżebyśmy mieli kraść w domu pana twego srebro albo złoto?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którego ze sług twoich by go znaleziono, ten niechaj umrze, a my też będziemy niewolnikami pana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 rzekł: Niech więc będzie tak, jak mówicie; u którego on się znajdzie, ten będzie niewolnikiem moim, wy zaś będziecie bez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więc złożył prędko swój wór na ziemi i każdy rozwiązał swój wór.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zaczął szukać od najstarszego, a skończył na najmłodszym. I kubek znalazł się w worze Beniamina.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oni rozdarli szaty swoje. Każdy objuczył osła swego i wrócili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Juda i bracia jego przyszli do domu Józefa, który tam jeszcze był, padli przed nim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Józef rzekł do nich: Cóżeście to uczynili? Czy nie wiedzieliście, że mąż taki, jak ja, zna się dobrze na wróżbach?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Juda: Cóż mamy powiedzieć panu naszemu? Cóż mamy rzec? Jak mamy się usprawiedliwić? Bóg odsłonił winę sług twoich. Otośmy niewolnikami pana mego, zarówno my jak i ten, u którego znaleziono kubek.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Daleki jestem od tego, bym miał to uczynić! Tylko ten mąż, u którego znaleziono kubek, będzie moim niewolnikiem, wy zaś idźcie w pokoju do ojca waszego.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Juda wstawia się za Beniaminem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przystąpił do niego Juda i rzekł: Proszę, panie mój, pozwól słudze twemu powiedzieć słowo do pana mego i nie gniewaj się na sługę twego, gdyż ty jesteś jak sam faraon.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mój pytał sług twoich, mówiąc: Macie ojca albo brata?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odpowiedzieliśmy panu mojemu: Mamy jeszcze ojca staruszka i małego chłopca, który urodził mu się na starość. Brat zaś jego umarł, tak że on sam jeden pozostał po matce swojej, i ojciec kocha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rzekłeś do sług swoich: Przyprowadźcie go do mnie, abym go oglądał własnymi oczyma.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Powiedzieliśmy panu mojemu: Chłopiec ten nie będzie mógł opuścić ojca swego, bo gdyby opuścił ojca swego, ten by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ty rzekłeś do sług swoich: Jeśli brat wasz najmłodszy nie przyjdzie z wami, nie będziecie już oglądać oblicza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gdyśmy przyszli do sługi twojego, ojca mojego, i powtórzyliśmy mu słowa pana mego,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nasz rzekł: Jedźcie znowu, kupcie nam trochę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powiedzieliśmy: Nie możemy jechać! Pojedziemy natomiast, jeżeli nasz najmłodszy brat pojedzie z nami. Bo jeśli brat nasz najmłodszy nie pojedzie z nami, nie będziemy oglądać oblicza owego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sługa twój, ojciec mój, do nas: Wy wiecie, że dwóch synów urodziła mi żona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odszedł ode mnie i musiałem sobie powiedzieć: Z pewnością rozszarpał mi go dziki zwierz; i dotąd go nie widziałem.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zabierzecie i tego, a spotka go coś złego, wtedy doprowadzicie mnie osiwiałego ze zmartwienia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więc teraz przyszedł do sługi twego, ojca mojego, a nie byłoby z nami chłopca, z którego duszą jest związana dusza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gdyby spostrzegł, że chłopca nie ma, umarłby. I tak sprawią słudzy twoi, że sługa twój, ojciec nasz, zejdzie osiwiały ze zmartwienia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sługa twój ręczył za chłopca ojcu swemu, mówiąc: Jeśli nie przywiodę go do ciebie, wtedy do końca życia będę obciążony winą.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niech zostanie zamiast chłopca sługa twój jako niewolnik pana mego, a chłopiec niechaj wróci z braćmi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jakże ja mógłbym wrócić do ojca mego, gdyby nie było ze mną tego chłopca? Nie mógłbym patrzeć na nieszczęście, które by dotknęło ojca mego.</w:t>
      </w:r>
      <w:r>
        <w:t xml:space="preserve"> </w:t>
      </w:r>
    </w:p>
    <w:p>
      <w:pPr>
        <w:pStyle w:val="Nagwek2"/>
        <w:keepNext/>
        <w:jc w:val="center"/>
      </w:pPr>
      <w:r>
        <w:t>Rozdział 45</w:t>
      </w:r>
    </w:p>
    <w:p>
      <w:pPr>
        <w:pStyle w:val="Nagwek3"/>
        <w:keepNext/>
        <w:jc w:val="center"/>
      </w:pPr>
      <w:r>
        <w:rPr>
          <w:b/>
        </w:rPr>
        <w:t>Józef daje się poznać braciom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Józef nie mógł już opanować się dłużej wobec wszystkich, którzy stali wokół niego, i zawołał: Wyprowadźcie wszystkich ode mnie. I nie pozostał przy nim nikt, gdy Józef dał się poznać braciom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Zapłakał tak głośno, że usłyszeli to Egipcjanie i usłyszał to dwór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Józef do braci swoich: Jam jest Józef! Czy żyje jeszcze ojciec mój? A bracia jego nie mogli mu odpowiedzieć, bo się go zlękli.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zaś rzekł do braci swoich: Zbliżcie się, proszę, do mnie! A gdy się zbliżyli, rzekł: Jam jest Józef, brat wasz, którego sprzedaliście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nie trapcie się ani nie róbcie sobie wyrzutów, żeście mnie tu sprzedali, gdyż Bóg wysłał mnie przed wami, aby was zachować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już dwa lata trwa głód na ziemi, a jeszcze będzie pięć lat bez orki i żniwa.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posłał mnie przed wami, aby zapewnić wam przetrwanie na ziemi i aby wielu zostało zachowanych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nie wyście mnie tu posłali, ale Bóg, który mnie ustanowił opiekunem faraona i panem jego domu, i władcą całej 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więc śpiesznie do ojca mego i powiedzcie mu: To rzekł syn twój, Józef: Bóg ustanowił mnie panem całej ziemi egipskiej, przybądź do mnie niezwłocznie.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Zamieszkasz w ziemi Goszen i będziesz blisko mnie, ty wraz z synami twoimi i wnukami twoimi, i trzodami twoimi, i bydłem twoim, i wszystkim, co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Zapewnię ci tam utrzymanie, bo głód będzie jeszcze pięć lat, abyś nie żył w niedostatku, ty i dom twój, i wszystko, co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widzą oczy wasze i oczy brata mego, Beniamina, że to ja mówię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Opowiedzcie też ojcu mojemu o całej chwale mojej w Egipcie i o wszystkim, coście widzieli, i śpiesznie przyprowadźcie tu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rzucił się na szyję bratu swemu Beniaminowi i płakał. Beniamin też płakał w objęciach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ucałował wszystkich braci swoich i płakał obejmując ich, po czym rozmawiali z nim bracia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wieść doszła na dwór faraona, że przybyli bracia Józefa, podobało się to faraonowi i dworzanom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faraon rzekł do Józefa: Powiedz braciom swoim: Uczyńcie tak: Objuczcie bydło wasze i jedźcie do ziemi kanaanejskiej,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Zabierzcie ojca waszego i rodziny wasze i przyjedźcie do mnie, a dam wam najlepszą część ziemi egipskiej, abyście mogli spożywać najwyborniejsze płody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Ciebie zaś upoważniam, abyś im nakazał: Uczyńcie tak: Weźcie sobie z ziemi egipskiej wozy dla dzieci i żon waszych i przywieźcie ojca waszego i przyjedźcie;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żałujcie pozostawionych sprzętów, gdyż to, co najlepsze w całej ziemi egipskiej, będzie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Izraela uczynili więc tak, a Józef dał im wozy według rozkazu faraona, dał im też żywność na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Każdemu z nich dał szaty odświętne, lecz Beniaminowi dał trzysta srebrników i pięć szat odświętnych.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Ojcu zaś swojemu posłał dziesięć osłów objuczonych najlepszymi rzeczami egipskimi i dziesięć oślic objuczonych zbożem, chlebem i żywnością dla ojca na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odprawił braci, a gdy odjeżdżali, rzekł do nich: Nie kłóćcie się w drodze!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wyjechali z Egiptu i przybyli do ziemi kanaanejskiej, do Jakuba, ojca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oznajmili mu: Józef żyje i jest władcą całej ziemi egipskiej. Lecz serce jego nie wzruszyło się, gdyż im nie wierzył.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powtórzyli mu wszystkie słowa Józefa, które wypowiedział do nich, i gdy ujrzał wozy, które posłał Józef, aby go przewieziono, ożywił się duch Jakuba, ojca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Izrael: Najważniejsze, że syn mój Józef żyje jeszcze; pójdę go zobaczyć, zanim umrę.</w:t>
      </w:r>
      <w:r>
        <w:t xml:space="preserve"> </w:t>
      </w:r>
    </w:p>
    <w:p>
      <w:pPr>
        <w:pStyle w:val="Nagwek2"/>
        <w:keepNext/>
        <w:jc w:val="center"/>
      </w:pPr>
      <w:r>
        <w:t>Rozdział 46</w:t>
      </w:r>
    </w:p>
    <w:p>
      <w:pPr>
        <w:pStyle w:val="Nagwek3"/>
        <w:keepNext/>
        <w:jc w:val="center"/>
      </w:pPr>
      <w:r>
        <w:rPr>
          <w:b/>
        </w:rPr>
        <w:t>Jakub wyrusza z rodziną do Egiptu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wyruszył Izrael w drogę ze wszystkim, co miał, a gdy przybyli do Beer-Szeby, złożył rzeźne ofiary Bogu ojca swego, Izaaka.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Bóg do Izraela w widzeniach nocnych, mówiąc: Jakubie! Jakubie! A on odpowiedział: Oto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Jam jest Bóg, Bóg ojca twego! Nie bój się iść do Egiptu, bo tam uczynię cię wielkim narodem.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pójdę z tobą do Egiptu, Ja cię stamtąd wyprowadzę, a Józef zamknie ci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 więc Jakub z Beer-Szeby. Synowie Izraela zaś wieźli Jakuba, ojca swego i dzieci, i żony na wozach, które posłał faraon, aby go przewieziono.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 też swoje stada i dobytek swój, który nabyli w ziemi kanaanejskiej, i przyszli do Egiptu, Jakub i całe potomstwo jego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tedy przyprowadził z sobą do Egiptu synów swoich i wnuków swoich, córki swoje i wnuczki swoje, całe potomstwo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są imiona synów Izraela, którzy przybyli do Egiptu: Jakub i synowie jego. Pierworodny Jakuba Ruben.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Rubena byli: Chanoch, Pallu, Chesron i Karmi.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Symeona byli: Jemuel, Jamin, Ohad, Jachin, Sochar i Saul, syn Kananejki.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Lewiego byli: Gerszon, Kehat i Merari.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synami Judy byli: Er, Onan, Szela, Peres i Zerach. Ale Er i Onan umarli w ziemi kanaanejskiej. Synami Peresa byli: Chesron i Chamul.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Issachara byli: Tola, Puwwa, Job i Szimron.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Zebulona byli: Sered, Elon i Jachleel.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synowie Lei, których urodziła Jakubowi w Paddan-Aram, oraz Dina, córka jego; wszystkich synów i córek jego było trzydzieści troje.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Gada byli: Sifion, Chaggi, Szuni, Esbon, Eri, Arodi i Areli.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Aszera byli: Jimna, Jiszwa, Jiszwi, Beria, a siostrą ich była Serach. A synami Berii byli: Cheber i Malkiel.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synowie Zylpy, którą dał Laban córce swej Lei, których ona urodziła Jakubowi; razem szesnaście osób.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synami Racheli, żony Jakuba, byli Józef i Beniamin.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Józefowi urodzili się w ziemi egipskiej synowie, których mu urodziła Asenat, córka Poti-Fera, kapłana z On: Manasses i Efraim.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Beniamina byli: Bela, Becher, Aszbel, Gera, Naaman, Echi, Rosz, Muppim, Chuppim i Ard.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synowie Racheli, którzy urodzili się Jakubowi; wszystkich osób czternaście.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Synem Dana był Chuszim.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Naftaliego byli: Jachseel, Guni, Jeser i Szillem.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synowie Bilhy, którą dał Laban córce swej Racheli, których ona urodziła Jakubowi; wszystkich osób siedem.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osób, które przybyły z Jakubem do Egiptu i od niego pochodziły, oprócz synowych Jakuba, było razem sześćdziesiąt sześć.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zaś Józefa, którzy mu się urodzili w Egipcie, było dwóch. Wszystkich osób rodziny Jakuba, która przybyła do Egiptu, było siedemdziesiąt.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Jakub i jego rodzina w Egipcie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przed sobą Judę do Józefa, aby go uprzedzić, zanim przybędzie do Goszen. I przybyli do krainy Goszen.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Józef kazał zaprząc swój wóz i wyjechał do Goszen na spotkanie Izraela, ojca swego. A gdy go zobaczył, rzucił mu się na szyję i długo płakał w objęciach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Izrael do Józefa: Teraz mogę już umrzeć, skoro ujrzałem ciebie, że jeszcze żyjesz.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zaś rzekł do braci swoich i do domowników ojca swego: Pójdę zawiadomić faraona i powiem mu: Przybyli do mnie bracia moi i domownicy ojca mego, którzy byli w ziemi kanaanejskiej.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ci są pasterzami owiec. Jako hodowcy bydła przyprowadzili trzody swoje, bydło swoje i wszystek swój dobytek.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faraon was zawezwie i zapyta: Jaki jest wasz zawód?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Odpowiecie: Hodowcami bydła byli słudzy twoi od młodości aż dotąd, zarówno my jak i ojcowie nasi - abyście mogli mieszkać w krainie Goszen, bo wszyscy pasterze owiec są dla Egipcjan obrzydliwością.</w:t>
      </w:r>
      <w:r>
        <w:t xml:space="preserve"> </w:t>
      </w:r>
    </w:p>
    <w:p>
      <w:pPr>
        <w:pStyle w:val="Nagwek2"/>
        <w:keepNext/>
        <w:spacing w:line="360" w:lineRule="auto"/>
        <w:jc w:val="both"/>
      </w:pPr>
      <w:r>
        <w:t>Rozdział 47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 Józef, gdy przyjechał, powiadomił faraona, mówiąc: Ojciec mój i bracia moi przybyli z ziemi kanaanejskiej z trzodami swymi, z bydłem, i z całym dobytkiem swoim i są w krainie Goszen.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 wziął spośród braci swoich z sobą pięciu mężów i przedstawił ich faraonowi.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Faraon zapytał braci jego: Jaki jest zawód wasz? A oni odpowiedzieli faraonowi: Słudzy twoi są pasterzami owiec, zarówno my jak i ojcowie nasi.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Następnie powiedzieli jeszcze faraonowi: Przybyliśmy, aby jako goście zatrzymać się w tym kraju, gdyż nie ma paszy dla trzód sług twoich, bo w ziemi kanaanejskiej panuje ciężki głód. Pozwól teraz, aby słudzy twoi zamieszkali w ziemi Goszen.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Wtedy odezwał się faraon do Józefa, mówiąc: Ojciec twój i bracia twoi przybyli do ciebie;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Ziemia egipska stoi dla ciebie otworem. W najlepszej części kraju daj mieszkanie ojcu swemu i braciom swoim, niech mieszkają w krainie Goszen. Jeśli zaś wiesz, że są między nimi ludzie dzielni, uczyń ich nadzorcami trzód, które do mnie należą.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Potem wprowadził Józef Jakuba, ojca swego i przedstawił go faraonowi, Jakub zaś pobłogosławił faraona.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I rzekł faraon do Jakuba: Ile jest lat życia twego?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Jakub powiedział faraonowi: Czas mojego pielgrzymowania wynosi sto trzydzieści lat. Krótki i zły był czas życia mojego i nie dosięgnął lat życia ojców moich w czasie ich pielgrzymowania.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Potem pobłogosławił Jakub faraona i wyszedł od faraona.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 Józef osiedlił ojca swego i braci swoich i dał im posiadłość w ziemi egipskiej, w najlepszej części kraju, w ziemi Ramses, jak rozkazał faraon.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Józef zaopatrywał w chleb ojca swego i braci swoich, i cały dom ojca swego według liczby dzieci.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Rządy Józefa w Egipcie w czasie głodu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całym kraju nie było chleba, bo głód był bardzo ciężki, tak że ziemia egipska i ziemia kanaanejska ginęły z 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zboże, które nabywano, ściągał Józef wszystkie pieniądze, znajdujące się w ziemi egipskiej i w ziemi kanaanejskiej. Pieniądze te oddawał Józef na dworze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wyczerpały się zasoby pieniężne w ziemi egipskiej i w ziemi kanaanejskiej, przyszli wszyscy Egipcjanie do Józefa mówiąc: Daj nam chleba! Dlaczego mamy umierać na oczach twoich, skoro brak nam już pieniędzy?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odpowiedział Józef: Dajcie bydło wasze, a dam wam za bydło wasze, skoro brak wam pieniędzy.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przygnali bydło swe do Józefa. I dawał im Józef chleb za konie i za stada owiec, i za stada bydła, i za osły. Tak to w owym roku zaopatrywał ich w chleb za wszystko ich bydło.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upłynął ów rok, przyszli do niego następnego roku i rzekli do niego: Nie taimy tego przed panem naszym, że skoro skończyły się nam pieniądze, a stada bydła należą do pana naszego, nie pozostało nam już nic, co moglibyśmy dać panu naszemu, jak tylko ciała nasze i role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mamy ginąć na oczach twoich, zarówno my jak i rola nasza? Kup więc za chleb nas i rolę naszą. Będziemy wraz z naszą rolą niewolnikami faraona. Tylko daj nam ziarna siewnego, abyśmy utrzymali się przy życiu i nie zginęli, a ziemia nie była pustkowiem.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wykupił Józef wszystką ziemię uprawną dla faraona, bo wszyscy Egipcjanie sprzedali role swoje, gdyż głód dał im się we znaki. Tak to cały kraj stał się własnością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ludności zaś, oddał ją całą w poddaństwo, od jednego krańca Egiptu do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wykupił tylko ziemi kapłańskiej, bo kapłani mieli stałe zaopatrzenie wyznaczone przez faraona i żyli z tego zaopatrzenia, które im wyznaczył faraon. Dlatego nie sprzedali ziemi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Józef do ludu: Oto kupiłem dziś dla faraona was i role wasze, macie tu ziarno siewne, obsiejcie więc rolę.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ze zbiorów oddacie piątą część faraonowi, natomiast cztery piąte pozostaną wam na zasianie roli i na wyżywienie was, domowników waszych i na wyżywienie dzieci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odpowiedzieli: Utrzymałeś nas przy życiu, obyśmy tylko zyskali łaskę w oczach pana naszego, a będziemy niewolnikami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ustanowił Józef przepis, który obowiązuje do dnia dzisiejszego, co do roli w Egipcie, że piąta część zbiorów należy do faraona. Tylko rola samych kapłanów nie stała się własnością faraona.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Ostatnia wola Jakuba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osiadł Izrael w ziemi egipskiej, w krainie Goszen. Nabywali ją na własność, rozradzali się i rozmnażali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żył w ziemi egipskiej siedemnaście lat, tak że życie Jakuba trwało sto czterdzieści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zbliżały dni, kiedy Izrael miał umrzeć, wezwał syna swego Józefa i rzekł do niego: Jeślim znalazł łaskę w oczach twoich, połóż, proszę, rękę swoją pod biodro moje i okaż mi miłość i wierność: Nie pochowaj mnie w Egipcie,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chcę spocząć z ojcami moimi; dlatego wywieź mnie z Egiptu i pochowaj mnie w ich grobie. On zaś odpowiedział: Uczynię według życzenia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Jakub: Przysięgnij mi! A on przysiągł mu. I skłonił się Izrael wsparty o wierzch laski swojej.</w:t>
      </w:r>
      <w:r>
        <w:t xml:space="preserve"> </w:t>
      </w:r>
    </w:p>
    <w:p>
      <w:pPr>
        <w:pStyle w:val="Nagwek2"/>
        <w:keepNext/>
        <w:jc w:val="center"/>
      </w:pPr>
      <w:r>
        <w:t>Rozdział 48</w:t>
      </w:r>
    </w:p>
    <w:p>
      <w:pPr>
        <w:pStyle w:val="Nagwek3"/>
        <w:keepNext/>
        <w:jc w:val="center"/>
      </w:pPr>
      <w:r>
        <w:rPr>
          <w:b/>
        </w:rPr>
        <w:t>Jakub błogosławi Efraimowi i Manassesowi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doniesiono Józefowi: Ojciec twój zachorował. Wtedy wziął on z sobą dwóch swoich synów, Manassesa i Efraima.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doniesiono Jakubowi: Oto syn twój, Józef, przybył do ciebie, zebrał Izrael siły i usiadł na łożu.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Jakub do Józefa: Bóg Wszechmogący ukazał mi się w Luz w ziemi kanaanejskiej, błogosławił 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Oto Ja rozpłodzę i rozmnożę cię, i uczynię cię zgromadzeniem ludów, i dam tę ziemię na wieczną własność potomstwu twemu po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do mnie należą obaj synowie twoi, którzy urodzili ci się w ziemi egipskiej, zanim przybyłem do ciebie do Egiptu; Efraim i Manasses będą moimi jak Ruben i Symeon.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potomstwo twoje, które po nich spłodzisz, będzie należało do ciebie. Będą nazywani imieniem braci swoich w swoim dziedzictwie.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wracałem z Paddanu, umarła mi w drodze Rachela w ziemi kanaanejskiej, gdy jeszcze był kawałek drogi do Efraty; i pochowałem ją tam przy drodze do Efraty, to jest do Betlejemu.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Izrael zobaczył synów Józefa, rzekł: Kimże oni są?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odpowiedział Józef ojcu swemu: To moi synowie, których dał mi tu Bóg. A on rzekł: Przyprowadź ich do mnie, abym im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bowiem Izraela były tak osłabione wskutek starości, że niedowidział. A gdy ich przyprowadził do niego, pocałował i uściskał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Izrael do Józefa: Nie spodziewałem się, że będę oglądał oblicze twoje, a oto Bóg pozwolił mi oglądać nawet potomstwo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Józef odsunął ich od jego kolan i pokłonił się przed nim aż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 Józef obydwu i przyprowadził ich do niego: Efraima prawą ręką po lewej stronie Izraela, a Manassesa lewą ręką po prawej stronie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wyciągnął Izrael swoją prawą rękę i położył ją na głowie Efraima, chociaż on był młodszy, a swoją lewą rękę położył na głowie Manassesa. Skrzyżował swe ręce, bo Manasses był pierworodny.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Józefowi, mówiąc: Bóg, z którym ojcowie moi, Abraham i Izaak, trwali w społeczności, Bóg, który prowadził mnie jak pasterz od początku życia aż po dzień dzisiejszy,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Anioł, który wybawił mnie od wszelkiego złego, niech błogosławi tym chłopcom i niech trwa wśród nich imię moje i imię ojców moich, Abrahama i Izaaka, i niech się zaroi od nich ziemia!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Józef zobaczył, że ojciec jego położył swą prawą rękę na głowie Efraima, a to mu się nie podobało, ujął rękę ojca swego, aby ją przełożyć z głowy Efraima na głowę Manassesa,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Józef do ojca swego: Nie tak, ojcze mój, gdyż ten jest pierworodny, na jego głowę połóż prawicę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ojciec jego wzbraniał się i rzekł: Wiem, synu mój, wiem; także on stanie się ludem i on będzie wielki, lecz młodszy brat jego będzie większy od niego, a z potomstwa jego wyjdzie mnóstwo ludów.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Błogosławił im więc w owym dniu tymi słowy: Kto w Izraelu będzie błogosławił, niech mówi: Niech Bóg uczyni cię takim, jak Efraim i Manasses. Tak wyróżnił Efraima przed Manassesem.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Izrael do Józefa: Oto ja umieram, lecz Bóg będzie z wami i pozwoli wam wrócić do ziemi ojców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daję ci o jedno zbocze górskie więcej niż braciom twoim; odebrałem je z rąk Amorejczyków mieczem i łukiem swoim.</w:t>
      </w:r>
      <w:r>
        <w:t xml:space="preserve"> </w:t>
      </w:r>
    </w:p>
    <w:p>
      <w:pPr>
        <w:pStyle w:val="Nagwek2"/>
        <w:keepNext/>
        <w:jc w:val="center"/>
      </w:pPr>
      <w:r>
        <w:t>Rozdział 49</w:t>
      </w:r>
    </w:p>
    <w:p>
      <w:pPr>
        <w:pStyle w:val="Nagwek3"/>
        <w:keepNext/>
        <w:jc w:val="center"/>
      </w:pPr>
      <w:r>
        <w:rPr>
          <w:b/>
        </w:rPr>
        <w:t>Jakub przepowiada przyszłość swoim synom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wezwał Jakub synów swoich i rzekł: Zbierzcie się, abym oznajmił wam, co was spotka w przyszłości.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Zgromadźcie się i słuchajcie, synowie Jakuba, Słuchajcie Izraela, ojca waszego!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Rubenie, ty jesteś pierworodnym moim, Siłą moją i pierworodnym męskiej mocy mojej, Pierwszym co do godności, pierwszym co do potęgi.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Burzliwyś jak woda, ale nie będziesz miał pierwszeństwa, Boś wszedł na łoże ojca swego; Splugawiłeś wówczas moje posłanie, na które wszedłeś.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Symeon i Lewi - to bracia; miecze ich są narzędziami gwałtu.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bierz udziału, duszo moja w radzie ich, Nie przyłączaj się do ich wspólnoty, serce moje, Bo w gniewie zabili mężów, A w swawoli okaleczyli woły.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 ich gniew, bo jest gwałtowny, I zapalczywość ich, bo jest sroga. Rozdzielę ich w Jakubie i rozproszę ich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- ciebie będą sławić bracia twoi, Ręka twoja będzie na karku wrogów twoich, Tobie kłaniać się będą synowie ojca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Szczenię lwie, Juda; synu mój, Z łupu, synu mój, się podniosłeś; Czai się jak lew i jak lwica, któż go spłoszy?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oddali się berło od Judy Ani buława od nóg jego, Aż przyjdzie władca jego, I jemu będą posłuszne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Uwiąże oślę u krzewu winnego, A młode swojej oślicy u szlachetnej latorośli winnej; Wypierze w winie szatę swą, A w krwi winogron płaszcz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Pociemnieją oczy jego od wina, A zęby jego zbieleją od mleka.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Zebulon - mieszka nad brzegiem morza, Na brzegu, gdzie jest przystań okrętów, A jego granice sięgają aż do Sydonu.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Issachar - to osioł kościsty, Wyleguje się między zagrodami.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zobaczył, że spoczynek jest dobry, A ziemia jest urocza, Nachylił grzbiet do noszenia ciężarów I stał się sługą pańszczyźnianym.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 - sądzi swój lud, Jak każde plemię izraelskie.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Dan wężem na drodze, Żmiją na ścieżce, Co kąsa w pęcinę konia, tak że jeździec spada na wznak.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Zbawienia twego oczekuję, Panie.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Gad - rozbójnicy napierać na niego będą, Ale on będzie deptał piętę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Aszer - tłusty jest pokarm jego, Dostarczać będzie przysmaków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Naftali - smukła łania, Rodzi ładne sarnięta.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- płodna latorośl, Płodna latorośl nad źródłem, Której gałązki rozrastają się ponad murem.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Niepokoją go, strzelają nań I zwalczają go łucznicy,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łuk jego stale napięty, A ramiona jego i ręce giętkie Dzięki pomocy Mocarza Jakuba, Stamtąd, gdzie jest pasterz. Opoka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ojca twego niechaj cię wspomoże, Wszechmogący niech ci błogosławi, Niech darzy cię błogosławieństwem niebios, Błogosławieństwem toni leżącej w dole, Błogosławieństwem piersi i łona.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Błogosławieństwa ojca twego, Które przewyższają błogosławieństwa gór odwiecznych, Wyborne dary wzgórz odwiecznych, Niechaj spłyną na głowę Józefa, I na ciemię poświęconego wśród braci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Beniamin - wilk drapieżny, Rano pożera zdobycz, Wieczorem dzieli łup.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wszystkie dwanaście plemion Izraela i oto, co im powiedział ojciec. Błogosławił im, każdemu z osobna. Udzielił każdemu błogosławieństwa stosownego.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Śmierć i pogrzeb Jakuba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im polecenie, mówiąc do nich: Gdy ja będę przyłączony do przodków moich, pochowajcie mnie z ojcami moimi w jaskini, która jest na polu Efrona Chetyty,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jaskini na polu Machpela, na wschód od Mamre w ziemi kanaanejskiej, którą wraz z polem nabył Abraham na grób dziedziczny od Efrona Chetyty.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pochowano Abrahama i Sarę, żonę jego, tam pochowano Izaaka i Rebekę, żonę jego, tam też pochowałem Leę.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Pole z jaskinią na nim nabyte zostało od Chetytów.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Jakub dał ostatnie polecenia synom swoim, wciągnął nogi swoje na łoże i skonał; i został przyłączony do przodków swoich.</w:t>
      </w:r>
      <w:r>
        <w:t xml:space="preserve"> </w:t>
      </w:r>
    </w:p>
    <w:p>
      <w:pPr>
        <w:pStyle w:val="Nagwek2"/>
        <w:keepNext/>
        <w:spacing w:line="360" w:lineRule="auto"/>
        <w:jc w:val="both"/>
      </w:pPr>
      <w:r>
        <w:t>Rozdział 50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Wtedy Józef rzucił się na twarz ojca swego, płakał nad nim i całował go.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Potem Józef rozkazał sługom swoim, lekarzom, aby zabalsamowali ojca jego; i lekarze balsamowali Izraela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Przez czterdzieści dni, bo tak długo trwało balsamowanie. Egipcjanie opłakiwali go przez siedemdziesiąt dni.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 po upływie dni żałoby po nim rzekł Józef do dworzan faraona: Jeżeli znalazłem łaskę w oczach waszych, powiedzcie, proszę, faraonowi: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Ojciec mój zobowiązał mnie przysięgą, mówiąc: Gdy umrę, pochowaj mnie w grobie, który wykopałem sobie w ziemi kanaanejskiej. Dlatego teraz chciałbym pojechać i pochować ojca mego, a potem wrócę.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Na to rzekł faraon: Jedź i pochowaj ojca swego, jak cię zobowiązał przysięgą.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Pojechał więc Józef, aby pochować ojca swego. Jechali też z nim wszyscy dworzanie faraona, starsi dworu jego i wszyscy starsi ziemi egipskiej,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Nadto cały dom Józefa i bracia jego oraz cała rodzina ojca jego. Tylko małe dzieci, owce swoje i bydło zostawili w krainie Goszen.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Jechały też z nim wozy i jeźdźcy, tak że orszak był bardzo liczny.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 gdy przyjechali do Goren-ha-Atad, które jest za Jordanem, urządzili tam wielki i bardzo uroczysty obrzęd żałobny. Józef obchodził po swoim ojcu żałobę przez siedem dni.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 gdy mieszkańcy ziemi kanaanejskiej ujrzeli obrzęd żałobny w Goren-ha-Atad, mówili: To ciężka żałoba u Egipcjan. Dlatego nazwano to miejsce Abel-Misraim; leży ono za Jordanem.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Potem postąpili synowie jego z nim tak, jak im rozkazał: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Synowie zawieźli go do ziemi kanaanejskiej i pochowali go w jaskini na polu Machpela, które nabył Abraham wraz z polem na grób dziedziczny od Efrona Chetyty, na wschód od Mamre.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Po pogrzebie ojca swego wrócił Józef do Egiptu wraz z braćmi i wszystkimi, którzy pojechali z nim na pogrzeb jego ojca.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Józef zapewnia braci o swoim przebaczeniu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Józefa, widząc, że umarł ojciec ich, mówili: Może Józef będzie teraz wrogo do nas usposobiony i odpłaci nam sowicie za wszystko zło, które mu wyrządziliśmy?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Kazali więc Józefowi powiedzieć: Ojciec twój dał takie polecenie przed śmiercią: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powiedzcie Józefowi: Ach, przebacz braciom swoim ich występek i ich grzech oraz zło, które ci wyrządzili. Odpuść przeto teraz występek sług Boga ojca twego. I zapłakał Józef, gdy to mówiono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przyszli bracia jego, upadli przed nim i rzekli: Sługami twoimi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Józef rzekł do nich: Nie bójcie się! Czyż ja jestem na miejscu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wprawdzie knuliście zło przeciwko mnie, ale Bóg obrócił to w dobro, chcąc uczynić to, co się dziś dzieje: zachować przy życiu liczny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bójcie się więc. Ja będę utrzymywał was i dzieci wasze. Tak pocieszał ich i przyjaźnie z nimi rozmawiał.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Śmierć Józefa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Józef mieszkał w Egipcie wraz z rodziną ojca swego. A żył Józef sto dziesięć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oglądał Józef prawnuki Efraima, a synowie Machira, syna Manassesa, urodzili się na kolanach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Józef do braci swoich: Ja wkrótce umrę, lecz Bóg nawiedzi was łaskawie i wyprowadzi was z tego kraju do ziemi, którą przysiągł dać Abrahamowi, Izaakowi i Jakubowi.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zobowiązał Józef pod przysięgą synów Izraela, mówiąc: Gdy was Bóg łaskawie nawiedzi, zabierzcie stąd kości moje!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umarł, mając sto dziesięć lat. I zabalsamowano go i włożono do trumny w Egipcie.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2024-05-20T20:59:17Z</dcterms:modified>
</cp:coreProperties>
</file>