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Uwolnienie Lota przez Abrama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czasach Amrafela, króla Synearu, Arioch, król Ellasaru, Kedorlaomer, król Elamu, i Tidal, król narodów,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Prowadzili wojnę z Berą, królem Sodomy, i z Birszą, królem Gomory, z Szinabem, królem Admy, z Szemeberem, królem Seboim, i z królem miasta Beli, czyli Soaru.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oni zeszli się w dolinie Syddim, gdzie teraz jest Morze Słone.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dwanaście lat podlegali Kedorlaomerowi, lecz w trzynastym roku zbuntowali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czternastym roku wyruszył Kedorlaomer oraz królowie, którzy byli z nim, i pobili Refaitów w Aszterot-Karnaim, Zuzytów w Ham i Emitów na równinie Kiriataim,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Chorytów w ich górach Seir aż do El-Paran, które jest na granicy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zawrócili i przybyli do En-Miszpat, czyli do Kadesz, i zniszczyli cały kraj Amalekitów, a także Amorytów, którzy mieszkali w Chasason-Tamar.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wyruszył król Sodomy i królowie Gomory, Admy, Seboim i Beli, czyli Soaru i uszykowali się w dolinie Syddim do walki z nimi,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Mianowicie z Kedorlaomerem, królem Elamu, i Tidalem, królem narodów, i Amrafelem, królem Synearu, i Ariochem, królem Ellasaru, czterech królów przeciwko pięciu.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dolinie Syddim było wiele dołów ze smołą ziemną. Toteż gdy królowie Sodomy i Gomory uciekali, wpadli tam, a pozostali uciekli w 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zabrawszy całe mienie Sodomy i Gomory oraz wszystką ich żywność, odeszli.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Zabrali także Lota, bratanka Abrama, i jego dobytek i odeszli; mieszkał bowiem w Sodomie.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pewien uchodźca, i oznajmił to Abramowi Hebrajczykowi, który mieszkał w dąbrowie Amoryty imieniem Mamre, brata Eszkola i Anera, sprzymierzeńców Abrama.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Abram usłyszał, że bratanka jego wzięto do niewoli, uzbroił swoich trzystu osiemnastu wypróbowanych ludzi, urodzonych w jego domu i ruszył w pościg aż do 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podzieliwszy swój oddział, napadł na nich w nocy ze sługami swymi, pobił ich i ścigał aż do Choby, na północ od 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odzyskał cały dobytek. Również przyprowadził na powrót Lota, bratanka swego, i jego dobytek, a także kobiety i ludzi.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Melchizedek błogosławi Abrama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wracał po zwycięstwie nad Kedorlaomerem i królami, którzy z nim byli, wyszedł mu na spotkanie król Sodomy do doliny Szewe, doliny królewskiej.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Melchisedek zaś, król Salemu, wyniósł chleb i wino. A był on kapłanem Boga Najwyższego.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mu, mówiąc: Niech będzie błogosławiony Abram przez Boga Najwyższego, stworzyciela nieba i ziemi!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niech będzie błogosławiony Bóg Najwyższy, który wydał nieprzyjaciół twoich w ręce twoje! A Abram dał mu dziesięcinę ze wszystkiego.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król Sodomy do Abrama: Daj mi ludzi, a zabierz sobie dobytek!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Abram odpowiedział królowi Sodomy: Podnoszę rękę swą do Pana, Boga Najwyższego, stworzyciela nieba i 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nie wezmę ani nitki, ani rzemyka sandałów, ani niczego z tego wszystkiego, co należy do ciebie, abyś nie mógł powiedzieć: To ja wzbogaciłem Abrama.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chcę nic, oprócz tego, co spożyli słudzy oraz działu należnego mężom, którzy poszli ze mną, Anerowi, Eszkolowi i Mamremu; niech oni wezmą swój dział.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2024-05-24T22:31:18Z</dcterms:modified>
</cp:coreProperties>
</file>