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Rodzaju</w:t>
      </w:r>
    </w:p>
    <w:p>
      <w:pPr>
        <w:pStyle w:val="Nagwek2"/>
        <w:keepNext/>
        <w:jc w:val="center"/>
      </w:pPr>
      <w:r>
        <w:t>Rozdział 15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Bóg zawiera przymierze z Abramem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 tych wydarzeniach doszło Abrama w widzeniu następujące słowo Pana: Nie bój się, Abramie, Jam tarczą twoją; zapłata twoja będzie sowita!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Abram odpowiedział: Panie Boże, cóż mi możesz dać, gdy ja schodzę bezdzietny, a dziedzicem domu mego będzie Eliezer z 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Abram: Przecież nie dałeś mi potomstwa, więc mój domownik będzie dziedzicem moim.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Wówczas doszło go słowo Pana: Nie ten będzie dziedzicem twoim, lecz ten, który będzie pochodził z wnętrzności twoich, będzie dziedzicem twoim.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wyprowadził go na dwór i rzekł: Spójrz ku niebu i policz gwiazdy, jeśli możesz je policzyć! I rzekł do niego: Tak liczne będzie potomstwo twoje.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uwierzył Panu, a On poczytał mu to ku usprawiedliwieniu.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rzekł do niego: Jam jest Pan, który cię wywiódł z Ur chaldejskiego, aby ci dać tę ziemię w posiadanie.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on odpowiedział: Panie Boże, po czym poznam, że ją posiądę?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 zaś rzekł: Sprowadź mi trzyletnią jałówkę i trzyletnią kozę, i trzyletniego barana, nadto synogarlicę i gołębicę.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sprowadził mu to wszystko, i rozciął na poły, i położył jedną połać naprzeciw drugiej, lecz ptaków nie dzielił.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Wtedy zleciały ptaki drapieżne do padliny, lecz Abram je odpędził.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zachodziło słońce, ogarnął Abrama twardy sen, wtedy też opadły go lęk i głęboka ciemność.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 do Abrama: Wiedz dobrze, że potomstwo twoje przebywać będzie jako przychodnie w ziemi, która do nich należeć nie będzie i będą tam niewolnikami, i będą ich ciemiężyć przez czterysta lat.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Ja także sądzić będę naród, któremu jako niewolnicy służyć będą; a potem wyjdą z wielkim dobytkiem.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ty odejdziesz do ojców swoich w pokoju i będziesz pogrzebany w późnej starości.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dopiero czwarte pokolenie wróci tutaj, gdyż przed tym czasem nie dopełni się wina Amorytów.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słońce zaszło i nastała ciemność, oto ukazał się dymiący piec i płonąca pochodnia, które przesuwały się między owymi połaciami.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dniu tym zawarł Pan przymierze z Abramem, mówiąc: Potomstwu twemu daję tę ziemię, od rzeki egipskiej aż do wielkiej rzeki Eufrat: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Kenitów i Kenizytów, i Kadmonitów,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Chetytów, i Peryzytów, i Refaitów,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Amorytów, i Kananejczyków, i Girgazytów, i Jebuzytów.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Rodzaju Rozdział 15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2024-05-20T21:52:48Z</dcterms:modified>
</cp:coreProperties>
</file>