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Obrzezka znakiem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Abram miał dziewięćdziesiąt dziewięć lat, ukazał się Pan Abramowi i rzekł do niego: Jam jest Bóg Wszechmogący, trwaj w społeczności ze mną i bądź doskonały!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bowiem przymierze między mną a tobą i dam ci bardzo liczne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padł na oblicze swoje, a Bóg tak do niego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przymierze moje z tobą jest takie: Staniesz się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odtąd nazywał się Abram, lecz imię twoje będzie Abraham, gdyż ustanowiłem cię ojcem mnóstwa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więc ciebie nad miarę i wywiodę z ciebie narody, i królowie pochodzić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przymierze moje między mną a tobą i potomkami twoimi po tobie według pokoleń ich jako przymierze wieczne, abym był Bogiem twoim i potomstwa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na której przebywasz jako przychodzień, całą ziemię kanaanejską dam tobie i potomstwu twemu po tobie na wieczne posiadanie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Bóg do Abrahama: Ty zaś, a po tobie wszystkie pokolenia, dochowujcie przymierza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przymierze moje, przymierze między mną a wami i potomstwem twoim po tobie, którego macie dochować: obrzezany zostanie u 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Obrzeżecie mianowicie ciało napletka waszego i będzie to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ma być; zarówno urodzony w domu twoim jak i nabyty przez ciebie za pieniądze. I będzie przymierze moje na ciele waszym jako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nieobrzezany mężczyzna, który nie będzie miał obrzezanego ciała napletka swego, będzie wytępiony z ludu swego, bo złamał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Saraj, swej żony, nie będziesz nazywał Saraj, lecz imię jej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jej błogosławił i dam ci z niej syna. Będę jej błogosławił i stanie się matką narodów, od niej pochodzić będą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padł na oblicze swoje i roześmiał się, bo pomyślał w sercu swoim: Czyż stuletniemu może się urodzić dziecko? I czyż Sara, dziewięćdziesięcioletnia, może 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Oby tylko Ismael pozostał przy życiu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Bóg: Nie! Ale żona twoja Sara urodzi ci syna i nazwiesz go imieniem Izaak, a Ja ustanowię przymierze moje z nim jako przymierze wieczne dla jego potomstwa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Ismaela, wysłuchałem cię: Oto pobłogosławię mu i rozplenię go, i rozmnożę go nad miarę. Zrodzi on dwunastu książąt, i 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ustanowię z Izaakiem, którego urodzi ci Sara o tym samym czasie w roku następnym.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przestał z nim mówić. I odszedł Bóg od Abrahama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syna swego Ismaela i wszystkich urodzonych w swym domu, i wszystkich nabytych za pieniądze, wszystkich mężczyzn wśród swych domowników i obrzezał napletki ich tego samego dnia,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Abraham dziewięćdziesiąt dziewięć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Ismael zaś, syn jego, miał trzynaście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zostali obrzezani Abraham i jego syn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mężczyźni jego domu, zarówno urodzeni w domu jak i nabyci za pieniądze od cudzoziemców, zostali obrzezani z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2024-05-25T09:51:10Z</dcterms:modified>
</cp:coreProperties>
</file>