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wezwał Jakuba, pobłogosławił go i dał mu taki rozkaz: Nie bierz sobie żony spośród córek Kananejczyków,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wstań, idź do Paddan-Aram, do domu Betuela, ojca matki twojej, i weź sobie stamtąd żonę spośród córek Labana, brata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niechaj ci błogosławi, niechaj cię rozrodzi i rozmnoży, abyś stał się zgromadzeniem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 da błogosławieństwo Abrahama, tobie i potomstwu twemu po tobie, abyś posiadł kraj, w którym przebywasz jako gość, a który Bóg dał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wyprawił Izaak Jakuba, a ten udał się do Paddan-Aram, do Labana, syna Betuela, Aramejczyka, brata Rebeki, matki Jakuba i Ezawa.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Ezaw bierze za żonę córkę Ismaela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zaś spostrzegł, że Izaak pobłogosławił Jakuba i wyprawił go do Paddan-Aram, aby stamtąd wziął sobie żonę, i że błogosławiąc go tak mu przykazał: Nie bierz sobie żony spośród córek Kananejczyków,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Jakub usłuchał ojca swego i matki swojej, i poszedł do Paddan-Aram.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Ezaw, widząc też, że córki Kananejczyków nie podobają się ojcu jego, Izaakowi,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do Ismaela i pojął sobie za żonę, oprócz żon, które już miał, Mahalatę, córkę Ismaela, syna Abrahama, siostrę Nebajota.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Sen Jakuba w Betelu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zaś wyruszył z Beer-Szeby i udał się do 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 na pewne miejsce, zatrzymał się tam na noc, gdyż słońce zaszło, i wziął jeden kamień z tego miejsca, podłożył go sobie pod głowę i zasnął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śniło mu się, że była ustawiona na ziemi drabina, której szczyt sięgał nieba, po niej zaś wstępowali i zstępowali aniołowie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stał nad nią i mówił: Jam jest Pan, Bóg Abrahama, ojca twego, i Bóg Izaaka! Ziemię, na której leżysz, dam tobie i potomstwu twojemu.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Potomstwo twoje będzie liczne jak proch ziemi i rozprzestrzenisz się na zachód i na wschód, i na północ, i na południe, i będą błogosławione w tobie i w potomstwie twoim wszystkie plemiona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Jam jest z tobą i będę cię strzegł wszędzie, dokądkolwiek pójdziesz, i przywiodę cię z powrotem do tej ziemi, bo nie opuszczę cię, dopóki nie uczynię tego, co ci przyrzekłem.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się obudził ze snu, rzekł: Zaprawdę, Pan jest na tym miejscu, a ja nie 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Zdjęty trwogą rzekł: O, jakimże lękiem napawa to miejsce! Nic tu innego, tylko dom Boży i brama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wcześnie rano, wziął Jakub ów kamień, który sobie podłożył pod głowę, postawił go jako pomnik i nalał oliwy na jego wierzch,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to miejsce Betel. Przedtem miejscowość ta nazywała się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złożył tam Jakub ślub, i powiedział: Jeżeli Bóg będzie ze mną i będzie mnie strzegł w drodze, w którą się udaję, i da mi chleb na pokarm i szatę na odzienie,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powrócę w pokoju do domu ojca mego, to Pan będzie Bogiem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kamień, który postawiłem jako pomnik, będzie domem Bożym, i ze wszystkiego, co mi dasz, będę ci dawał dokładnie dziesięcinę.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2024-05-28T08:07:59Z</dcterms:modified>
</cp:coreProperties>
</file>