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Ucieczka Jakuba od Labana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Jakub, że synowie Labana mówili: Jakub zabrał wszystko, co miał nasz ojciec, i z tego, co należało do ojca naszego, dorobił się całego tego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Spostrzegł też Jakub, że oblicze Labana nie było już wobec niego takie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do Jakuba: Wróć do ziemi ojców swoich i do rodziny swojej, a Ja 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Jakub i wezwał Rachelę i Leę na pole, gdzie były jego trzody,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Widzę ja po obliczu ojca waszego, że wobec mnie nie jest ono już takie jak dawniej, lecz Bóg ojca mojego był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same przecież wiecie, żem służył ojcu waszemu ze wszystkich sił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ojciec wasz oszukał mnie i dziesięć razy zmieniał zapłatę moją, lecz Bóg nie dozwolił mu szkodzić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mówił: Cętkowane będą zapłatą twoją, wtedy cała trzoda rodziła jagnięta cętkowane, a gdy mówił: Pręgowate będą zapłatą twoją, wtedy cała trzoda rodziła jagnięta pręgowate.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sam odebrał bydło ojcu waszemu, a dał 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bowiem, gdy owce się parzyły, podniosłem oczy i widziałem przez sen, że oto samce, które pokrywały owce, były pręgowate, cętkowane i łaciate.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anioł Boży rzekł do mnie we śnie: Jakubie! A ja odpowiedziałem: Otom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Podnieś oczy i zobacz, że wszystkie samce, które pokrywają owce, są pręgowate, cętkowane i łaciate; widziałem bowiem wszystko, co ci czyni Laban.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Bogiem z Betel, gdzie namaściłeś pomnik i gdzie złożyłeś mi ślub. Wstań więc teraz, wyjdź z tej ziemi i wróć do swej rodzinnej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odezwały się Rachela i Lea i rzekły do niego: Czy mamy jeszcze jaki dział i dziedzictwo w domu ojca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byłyśmy uważane przez niego za obce, skoro nas sprzedał i zużył dla siebie uzyskane za nas pieniądze?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wszystko bogactwo, które Bóg odebrał ojcu naszemu, należy do nas i do synów naszych. Czyń więc teraz wszystko, co ci Bóg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Jakub i posadził synów swoich i żony swoje na wielbłądach,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powiódł przed sobą całe stado swoje i cały dobytek swój, który nabył, bydło, które należało do niego, które nabył w Paddan-Aram, aby wrócić do ojca swego Izaaka, do 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Laban poszedł strzyc owce swoje, Rachela ukradła bożki domowe, które należały do jej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zmylił Labana Aramejczyka, bo nie powiedział, że chce uciec.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Uciekł więc ze wszystkim, co miał. Wyruszył i przeprawił się przez rzekę, i skierował się w stronę pogórza Gilead.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Pogoń Labana za Jakubem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doniesiono Labanowi, że Jakub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wziął z sobą krewnych swoich, ścigał go przez siedem dni i dogonił go na pogórzu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przyszedł do Labana Aramejczyka we śnie w nocy i rzekł do niego: Uważaj, abyś tylko uprzejmie rozmawiał z Jakubem.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dogonił Jakuba, gdy Jakub rozbił namiot swój na górze. A Laban z krewnymi swymi też rozbił namiot na pogórzu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Laban do Jakuba: Cóżeś to uczynił? Zmyliłeś mnie i zabrałeś córki moje jak branki wojenne.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potajemnie uciekłeś i okradłeś mnie, a nic mi nie powiedziałeś, abym cię odprawił z radością i z pieśniami, z bębnami i z cytrami?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pozwoliłeś mi ucałować wnuków moich i córek moich. Zaiste, głupio postąpiłeś.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Mógłbym teraz z wami surowo postąpić, lecz Bóg ojca waszego rzekł do mnie minionej nocy: Uważaj, abyś tylko uprzejmie rozmawiał z Jakubem.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jednak już wybrałeś się w drogę, bo bardzo zatęskniłeś za domem ojca swego, to dlaczego ukradłeś bożki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Jakub i rzekł do Labana: Bałem się, bo myślałem, że odbierzesz mi córki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ten, u którego znajdziesz bożki swoje, niech umrze! W obecności krewnych naszych zbadaj, co twego jest u mnie, i weź to sobie. A Jakub nie wiedział, że Rachela je skradła.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więc Laban do namiotu Jakuba i do namiotu Lei, i do namiotu obydwu służących, lecz nic nie znalazł. A gdy wyszedł z namiotu Lei, wszedł do namiotu Racheli.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Rachela wzięła bożki domowe, włożyła je pod siodło wielbłądzie i usiadła na nich. Laban przeszukał cały namiot, ale nic nie znalazł,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rzekła do ojca swego: Nie gniewaj się, panie mój, że nie mogę wstać przed tobą, gdyż mam dolegliwość kobiecą. Chociaż więc szukał, nie znalazł bożków domowych.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rozgniewał się Jakub i czynił wyrzuty Labanowi, mówiąc: Jakiż to mój występek i jaki mój grzech, że tak ostro na mnie nastajesz?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Przetrząsnąłeś wszystkie rzeczy moje, a co z gratów swoich u mnie znalazłeś? Połóż to tu przed krewnymi moimi i krewnymi twoimi, niech oni rozstrzygną między nami oboma.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mieszkałem u ciebie, owce twoje i kozy twoje nie roniły, ja nie jadałem baranów z trzody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co dziki zwierz rozszarpał, nie przynosiłem ci, ale z mojego szkodę ci wyrównywałem. Ty zaś ode mnie żądałeś tego, co skradziono we dnie lub co skradziono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Bywało, że we dnie pozbawiał mnie siły upał, a w nocy chłód, i sen uchodził z 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dwadzieścia lat służyłem w domu twoim, czternaście lat za dwie córki twoje, a sześć lat za trzodę twoją, ty zaś dziesięć razy zmieniałeś zapłatę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Bóg ojca mego nie był ze mną, Bóg Abrahama i Bóg, przed którym drżał Izaak, byłbyś mnie teraz puścił z pustymi rękoma. Lecz Bóg wejrzał na niedolę moją i na trud rąk moich i minionej nocy wydał wyrok.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Przymierze między jakubem i Labanem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Laban i rzekł do Jakuba: Te córki, to moje córki, a ci synowie, to moi synowie, a ta trzoda, to moja trzoda, i wszystko, co widzisz, jest moje. Lecz cóż mógłbym uczynić dziś tym moim córkom albo ich synom, których one urodziły?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 więc teraz, a zawrzyjmy przymierze, ja i ty, i niech ono świadczy o zgodzie między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Jakub kamień i postawił go jako pomnik.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Jakub do krewnych swoich: Nazbierajcie kamieni. I nazbierali kamieni, i ułożyli z nich kopiec, a potem na tym kopcu urządzili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nazwał go Jegar Sahaduta, a Jakub nazwał go Galed.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Laban: Ten kopiec niech będzie dzisiaj świadectwem zgody między mną a między tobą. Dlatego nazwał go Galed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Mispa, mówiąc: Niech Pan będzie stróżem między mną i między tobą, gdy się rozstaniemy.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skrzywdził córki moje albo wziął sobie inne żony oprócz córek moich, to choć nie ma przy nas żadnego człowieka, zważ, że Bóg jest świadkiem między mną i między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Laban do Jakuba: Ten oto kopiec i ten pomnik, który postawiłem między mną a 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świadkami, że ja, idąc do ciebie, nie przejdę mimo tego kopca, ani ty, idąc do mnie, nie przejdziesz mimo tego kopca i tego pomnika ze złym zamiarem.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Abrahama i Bóg Nachora, Bóg ojca ich niech będzie sędzią między nami. Jakub zaś przysiągł na tego, przed którym drżał Izaak,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złożył Jakub ofiarę rzeźną na górze i zaprosił krewnych swoich na posiłek. A gdy spożyli posiłek, przenocowali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wcześnie rano ucałował Laban wnuki i córki swoje, pobłogosławił ich i poszedł, i wrócił Laban na swoje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2024-05-31T06:05:47Z</dcterms:modified>
</cp:coreProperties>
</file>